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1E" w:rsidRDefault="00E0321E" w:rsidP="00E0321E">
      <w:pPr>
        <w:widowControl w:val="0"/>
        <w:autoSpaceDE w:val="0"/>
        <w:autoSpaceDN w:val="0"/>
        <w:adjustRightInd w:val="0"/>
        <w:jc w:val="right"/>
        <w:outlineLvl w:val="0"/>
        <w:rPr>
          <w:b/>
        </w:rPr>
      </w:pPr>
      <w:r>
        <w:rPr>
          <w:b/>
          <w:noProof/>
        </w:rPr>
        <w:drawing>
          <wp:anchor distT="0" distB="0" distL="114300" distR="114300" simplePos="0" relativeHeight="251714048" behindDoc="0" locked="0" layoutInCell="1" allowOverlap="1">
            <wp:simplePos x="0" y="0"/>
            <wp:positionH relativeFrom="column">
              <wp:posOffset>2996317</wp:posOffset>
            </wp:positionH>
            <wp:positionV relativeFrom="paragraph">
              <wp:posOffset>-449746</wp:posOffset>
            </wp:positionV>
            <wp:extent cx="481882" cy="66791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1882" cy="667910"/>
                    </a:xfrm>
                    <a:prstGeom prst="rect">
                      <a:avLst/>
                    </a:prstGeom>
                    <a:solidFill>
                      <a:srgbClr val="FFFFFF"/>
                    </a:solidFill>
                    <a:ln w="9525">
                      <a:noFill/>
                      <a:miter lim="800000"/>
                      <a:headEnd/>
                      <a:tailEnd/>
                    </a:ln>
                  </pic:spPr>
                </pic:pic>
              </a:graphicData>
            </a:graphic>
          </wp:anchor>
        </w:drawing>
      </w:r>
    </w:p>
    <w:p w:rsidR="00E0321E" w:rsidRPr="00163A68" w:rsidRDefault="00E0321E" w:rsidP="00E0321E">
      <w:pPr>
        <w:ind w:hanging="567"/>
        <w:jc w:val="center"/>
        <w:rPr>
          <w:rFonts w:eastAsia="Calibri"/>
          <w:bCs/>
        </w:rPr>
      </w:pPr>
      <w:r w:rsidRPr="00F73E7A">
        <w:rPr>
          <w:rFonts w:eastAsia="Calibri"/>
          <w:bCs/>
          <w:sz w:val="28"/>
          <w:szCs w:val="28"/>
        </w:rPr>
        <w:t xml:space="preserve"> </w:t>
      </w:r>
      <w:r>
        <w:rPr>
          <w:rFonts w:eastAsia="Calibri"/>
          <w:bCs/>
          <w:sz w:val="28"/>
          <w:szCs w:val="28"/>
        </w:rPr>
        <w:t xml:space="preserve">                                                                                                                             </w:t>
      </w:r>
      <w:r w:rsidRPr="00163A68">
        <w:rPr>
          <w:rFonts w:eastAsia="Calibri"/>
          <w:bCs/>
        </w:rPr>
        <w:t>ПРОЕКТ</w:t>
      </w:r>
    </w:p>
    <w:p w:rsidR="00E0321E" w:rsidRPr="00163A68" w:rsidRDefault="00E0321E" w:rsidP="00E0321E">
      <w:pPr>
        <w:spacing w:line="200" w:lineRule="atLeast"/>
        <w:ind w:hanging="567"/>
        <w:jc w:val="center"/>
        <w:rPr>
          <w:b/>
        </w:rPr>
      </w:pPr>
      <w:r w:rsidRPr="00163A68">
        <w:t>АД</w:t>
      </w:r>
      <w:r w:rsidRPr="00163A68">
        <w:rPr>
          <w:b/>
        </w:rPr>
        <w:t>МИНИСТРАЦИЯ   МУНИЦИПАЛЬНОГО  ОБРАЗОВАНИЯ</w:t>
      </w:r>
    </w:p>
    <w:p w:rsidR="00E0321E" w:rsidRPr="00163A68" w:rsidRDefault="00E0321E" w:rsidP="00E0321E">
      <w:pPr>
        <w:spacing w:line="200" w:lineRule="atLeast"/>
        <w:ind w:hanging="567"/>
        <w:jc w:val="center"/>
        <w:rPr>
          <w:b/>
        </w:rPr>
      </w:pPr>
      <w:r w:rsidRPr="00163A68">
        <w:rPr>
          <w:b/>
        </w:rPr>
        <w:t>"ПУДОМЯГСКОЕ  СЕЛЬСКОЕ  ПОСЕЛЕНИЕ"</w:t>
      </w:r>
    </w:p>
    <w:p w:rsidR="00E0321E" w:rsidRPr="00163A68" w:rsidRDefault="00E0321E" w:rsidP="00E0321E">
      <w:pPr>
        <w:spacing w:line="200" w:lineRule="atLeast"/>
        <w:ind w:hanging="567"/>
        <w:jc w:val="center"/>
        <w:rPr>
          <w:b/>
        </w:rPr>
      </w:pPr>
      <w:r w:rsidRPr="00163A68">
        <w:rPr>
          <w:b/>
        </w:rPr>
        <w:t>ГАТЧИНСКОГО  МУНИЦИПАЛЬНОГО  РАЙОНА</w:t>
      </w:r>
    </w:p>
    <w:p w:rsidR="00E0321E" w:rsidRDefault="00E0321E" w:rsidP="00E0321E">
      <w:pPr>
        <w:spacing w:line="200" w:lineRule="atLeast"/>
        <w:ind w:hanging="567"/>
        <w:jc w:val="center"/>
        <w:rPr>
          <w:b/>
        </w:rPr>
      </w:pPr>
      <w:r w:rsidRPr="00163A68">
        <w:rPr>
          <w:b/>
        </w:rPr>
        <w:t>ЛЕНИНГРАДСКОЙ ОБЛАСТИ</w:t>
      </w:r>
    </w:p>
    <w:p w:rsidR="00E0321E" w:rsidRPr="00163A68" w:rsidRDefault="00E0321E" w:rsidP="00E0321E">
      <w:pPr>
        <w:spacing w:line="200" w:lineRule="atLeast"/>
        <w:ind w:hanging="567"/>
        <w:jc w:val="center"/>
        <w:rPr>
          <w:b/>
        </w:rPr>
      </w:pPr>
    </w:p>
    <w:p w:rsidR="00E0321E" w:rsidRDefault="00E0321E" w:rsidP="00E0321E">
      <w:pPr>
        <w:spacing w:line="200" w:lineRule="atLeast"/>
        <w:ind w:hanging="567"/>
        <w:jc w:val="center"/>
        <w:rPr>
          <w:b/>
        </w:rPr>
      </w:pPr>
      <w:r>
        <w:rPr>
          <w:b/>
        </w:rPr>
        <w:t xml:space="preserve">       </w:t>
      </w:r>
      <w:r w:rsidRPr="00163A68">
        <w:rPr>
          <w:b/>
        </w:rPr>
        <w:t>П О С Т А Н О В Л Е Н И Е</w:t>
      </w:r>
    </w:p>
    <w:p w:rsidR="00E0321E" w:rsidRPr="00163A68" w:rsidRDefault="00E0321E" w:rsidP="00E0321E">
      <w:pPr>
        <w:spacing w:line="200" w:lineRule="atLeast"/>
        <w:ind w:hanging="567"/>
        <w:jc w:val="center"/>
        <w:rPr>
          <w:b/>
        </w:rPr>
      </w:pPr>
    </w:p>
    <w:p w:rsidR="00E0321E" w:rsidRDefault="00E0321E" w:rsidP="00E0321E">
      <w:pPr>
        <w:ind w:hanging="567"/>
      </w:pPr>
      <w:r w:rsidRPr="00163A68">
        <w:t xml:space="preserve">          </w:t>
      </w:r>
      <w:r w:rsidRPr="00E80C7E">
        <w:t xml:space="preserve">от  __________ 2019 года                                                                                            № ______    </w:t>
      </w:r>
    </w:p>
    <w:p w:rsidR="00E0321E" w:rsidRPr="00E80C7E" w:rsidRDefault="00E0321E" w:rsidP="00E0321E">
      <w:pPr>
        <w:ind w:hanging="567"/>
      </w:pPr>
    </w:p>
    <w:p w:rsidR="00E0321E" w:rsidRDefault="00E0321E" w:rsidP="00E0321E">
      <w:pPr>
        <w:widowControl w:val="0"/>
        <w:tabs>
          <w:tab w:val="left" w:pos="142"/>
          <w:tab w:val="left" w:pos="284"/>
        </w:tabs>
        <w:autoSpaceDE w:val="0"/>
        <w:autoSpaceDN w:val="0"/>
        <w:adjustRightInd w:val="0"/>
        <w:outlineLvl w:val="0"/>
      </w:pPr>
      <w:r w:rsidRPr="00E80C7E">
        <w:t xml:space="preserve"> </w:t>
      </w:r>
      <w:r w:rsidRPr="00915A8E">
        <w:t>Об утверждении</w:t>
      </w:r>
      <w:r w:rsidRPr="00915A8E">
        <w:rPr>
          <w:b/>
        </w:rPr>
        <w:t xml:space="preserve"> </w:t>
      </w:r>
      <w:r w:rsidRPr="00915A8E">
        <w:rPr>
          <w:rStyle w:val="ab"/>
        </w:rPr>
        <w:t xml:space="preserve"> </w:t>
      </w:r>
      <w:r w:rsidRPr="00F54AAE">
        <w:rPr>
          <w:rStyle w:val="ab"/>
          <w:b w:val="0"/>
        </w:rPr>
        <w:t xml:space="preserve">административного регламента </w:t>
      </w:r>
      <w:r w:rsidRPr="00F54AAE">
        <w:rPr>
          <w:b/>
        </w:rPr>
        <w:br/>
      </w:r>
      <w:r w:rsidRPr="00F54AAE">
        <w:rPr>
          <w:rStyle w:val="ab"/>
          <w:b w:val="0"/>
        </w:rPr>
        <w:t>по предоставлению муниципальной услуги</w:t>
      </w:r>
      <w:r w:rsidRPr="00915A8E">
        <w:rPr>
          <w:rStyle w:val="ab"/>
        </w:rPr>
        <w:t>   </w:t>
      </w:r>
      <w:r w:rsidRPr="00915A8E">
        <w:rPr>
          <w:b/>
        </w:rPr>
        <w:br/>
      </w:r>
      <w:r w:rsidRPr="00F54AAE">
        <w:rPr>
          <w:bCs/>
        </w:rPr>
        <w:t>«</w:t>
      </w:r>
      <w:r w:rsidRPr="00F54AAE">
        <w:t xml:space="preserve">Прием </w:t>
      </w:r>
      <w:r>
        <w:t>в эксплуатацию после переустройства</w:t>
      </w:r>
      <w:r w:rsidRPr="00F54AAE">
        <w:t xml:space="preserve"> </w:t>
      </w:r>
    </w:p>
    <w:p w:rsidR="00E0321E" w:rsidRDefault="00E0321E" w:rsidP="00E0321E">
      <w:pPr>
        <w:widowControl w:val="0"/>
        <w:tabs>
          <w:tab w:val="left" w:pos="142"/>
          <w:tab w:val="left" w:pos="284"/>
        </w:tabs>
        <w:autoSpaceDE w:val="0"/>
        <w:autoSpaceDN w:val="0"/>
        <w:adjustRightInd w:val="0"/>
        <w:outlineLvl w:val="0"/>
      </w:pPr>
      <w:r w:rsidRPr="00F54AAE">
        <w:t xml:space="preserve">и (или) перепланировки помещения в </w:t>
      </w:r>
    </w:p>
    <w:p w:rsidR="00E0321E" w:rsidRPr="00F54AAE" w:rsidRDefault="00E0321E" w:rsidP="00E0321E">
      <w:pPr>
        <w:widowControl w:val="0"/>
        <w:tabs>
          <w:tab w:val="left" w:pos="142"/>
          <w:tab w:val="left" w:pos="284"/>
        </w:tabs>
        <w:autoSpaceDE w:val="0"/>
        <w:autoSpaceDN w:val="0"/>
        <w:adjustRightInd w:val="0"/>
        <w:outlineLvl w:val="0"/>
        <w:rPr>
          <w:bCs/>
        </w:rPr>
      </w:pPr>
      <w:r w:rsidRPr="00F54AAE">
        <w:t>многоквартирном доме</w:t>
      </w:r>
      <w:r w:rsidRPr="00F54AAE">
        <w:rPr>
          <w:bCs/>
        </w:rPr>
        <w:t>»</w:t>
      </w:r>
    </w:p>
    <w:p w:rsidR="00E0321E" w:rsidRPr="00E80C7E" w:rsidRDefault="00E0321E" w:rsidP="00E0321E">
      <w:pPr>
        <w:ind w:hanging="567"/>
        <w:rPr>
          <w:b/>
        </w:rPr>
      </w:pPr>
    </w:p>
    <w:p w:rsidR="00E0321E" w:rsidRDefault="00E0321E" w:rsidP="00E0321E">
      <w:pPr>
        <w:widowControl w:val="0"/>
        <w:tabs>
          <w:tab w:val="left" w:pos="142"/>
          <w:tab w:val="left" w:pos="284"/>
        </w:tabs>
        <w:autoSpaceDE w:val="0"/>
        <w:autoSpaceDN w:val="0"/>
        <w:adjustRightInd w:val="0"/>
        <w:jc w:val="both"/>
        <w:outlineLvl w:val="0"/>
      </w:pPr>
      <w:r w:rsidRPr="00E80C7E">
        <w:t xml:space="preserve">            </w:t>
      </w:r>
      <w:r>
        <w:t>В</w:t>
      </w:r>
      <w:r w:rsidRPr="00E80C7E">
        <w:t xml:space="preserve"> целях реализации мероприятий по разработке и утверждению административных регламентов предоставления муниципальных услуг</w:t>
      </w:r>
      <w:r>
        <w:t>,</w:t>
      </w:r>
      <w:r w:rsidRPr="00E80C7E">
        <w:t xml:space="preserve"> </w:t>
      </w:r>
      <w:r>
        <w:t>в</w:t>
      </w:r>
      <w:r w:rsidRPr="00E80C7E">
        <w:t xml:space="preserve"> соответствии с Федеральным </w:t>
      </w:r>
      <w:hyperlink r:id="rId9" w:history="1">
        <w:r w:rsidRPr="00E80C7E">
          <w:rPr>
            <w:rStyle w:val="af4"/>
          </w:rPr>
          <w:t>законом</w:t>
        </w:r>
      </w:hyperlink>
      <w:r w:rsidRPr="00E80C7E">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t>Пудомягского</w:t>
      </w:r>
      <w:proofErr w:type="spellEnd"/>
      <w:r w:rsidRPr="00E80C7E">
        <w:t xml:space="preserve"> сельского поселения, администрация </w:t>
      </w:r>
      <w:proofErr w:type="spellStart"/>
      <w:r w:rsidRPr="00E80C7E">
        <w:t>Пудомягского</w:t>
      </w:r>
      <w:proofErr w:type="spellEnd"/>
      <w:r w:rsidRPr="00E80C7E">
        <w:t xml:space="preserve"> сельского поселения,</w:t>
      </w:r>
    </w:p>
    <w:p w:rsidR="00E0321E" w:rsidRPr="00E80C7E" w:rsidRDefault="00E0321E" w:rsidP="00E0321E">
      <w:pPr>
        <w:widowControl w:val="0"/>
        <w:tabs>
          <w:tab w:val="left" w:pos="142"/>
          <w:tab w:val="left" w:pos="284"/>
        </w:tabs>
        <w:autoSpaceDE w:val="0"/>
        <w:autoSpaceDN w:val="0"/>
        <w:adjustRightInd w:val="0"/>
        <w:jc w:val="both"/>
        <w:outlineLvl w:val="0"/>
      </w:pPr>
    </w:p>
    <w:p w:rsidR="00E0321E" w:rsidRDefault="00E0321E" w:rsidP="00E0321E">
      <w:pPr>
        <w:ind w:hanging="567"/>
        <w:jc w:val="center"/>
        <w:rPr>
          <w:b/>
        </w:rPr>
      </w:pPr>
      <w:r w:rsidRPr="00E80C7E">
        <w:rPr>
          <w:b/>
        </w:rPr>
        <w:t>П О С Т А Н О В Л Я Е Т:</w:t>
      </w:r>
    </w:p>
    <w:p w:rsidR="00E0321E" w:rsidRPr="00E80C7E" w:rsidRDefault="00E0321E" w:rsidP="00E0321E">
      <w:pPr>
        <w:ind w:hanging="567"/>
        <w:jc w:val="center"/>
        <w:rPr>
          <w:b/>
        </w:rPr>
      </w:pPr>
    </w:p>
    <w:p w:rsidR="00E0321E" w:rsidRPr="00E80C7E" w:rsidRDefault="00E0321E" w:rsidP="00E0321E">
      <w:pPr>
        <w:widowControl w:val="0"/>
        <w:tabs>
          <w:tab w:val="left" w:pos="142"/>
          <w:tab w:val="left" w:pos="284"/>
        </w:tabs>
        <w:autoSpaceDE w:val="0"/>
        <w:autoSpaceDN w:val="0"/>
        <w:adjustRightInd w:val="0"/>
        <w:ind w:firstLine="709"/>
        <w:jc w:val="both"/>
        <w:outlineLvl w:val="0"/>
      </w:pPr>
      <w:r w:rsidRPr="00E80C7E">
        <w:t xml:space="preserve"> 1.   Утвердить </w:t>
      </w:r>
      <w:r>
        <w:t xml:space="preserve">административный регламент по предоставлению муниципальной услуги </w:t>
      </w:r>
      <w:r w:rsidRPr="00F54AAE">
        <w:rPr>
          <w:bCs/>
        </w:rPr>
        <w:t>«</w:t>
      </w:r>
      <w:r w:rsidRPr="00F54AAE">
        <w:t xml:space="preserve">Прием </w:t>
      </w:r>
      <w:r>
        <w:t>в эксплуатацию после</w:t>
      </w:r>
      <w:r w:rsidRPr="00F54AAE">
        <w:t xml:space="preserve"> переустройства и (или) перепланировки помещения в многоквартирном доме</w:t>
      </w:r>
      <w:r w:rsidRPr="00F54AAE">
        <w:rPr>
          <w:bCs/>
        </w:rPr>
        <w:t>»</w:t>
      </w:r>
      <w:r>
        <w:rPr>
          <w:bCs/>
        </w:rPr>
        <w:t xml:space="preserve"> </w:t>
      </w:r>
      <w:r w:rsidRPr="00E80C7E">
        <w:t xml:space="preserve"> согласно приложению.</w:t>
      </w:r>
    </w:p>
    <w:p w:rsidR="00E0321E" w:rsidRDefault="00E0321E" w:rsidP="00E0321E">
      <w:pPr>
        <w:tabs>
          <w:tab w:val="left" w:pos="142"/>
          <w:tab w:val="left" w:pos="284"/>
        </w:tabs>
        <w:autoSpaceDE w:val="0"/>
        <w:ind w:firstLine="709"/>
        <w:rPr>
          <w:bCs/>
        </w:rPr>
      </w:pPr>
      <w:r w:rsidRPr="00E80C7E">
        <w:t xml:space="preserve"> 2.  Постановление об утверждении </w:t>
      </w:r>
      <w:r>
        <w:rPr>
          <w:bCs/>
        </w:rPr>
        <w:t xml:space="preserve">Об утверждении административного регламента </w:t>
      </w:r>
    </w:p>
    <w:p w:rsidR="00E0321E" w:rsidRPr="00E80C7E" w:rsidRDefault="00E0321E" w:rsidP="00E0321E">
      <w:pPr>
        <w:tabs>
          <w:tab w:val="left" w:pos="142"/>
          <w:tab w:val="left" w:pos="284"/>
        </w:tabs>
        <w:autoSpaceDE w:val="0"/>
      </w:pPr>
      <w:r w:rsidRPr="00730362">
        <w:rPr>
          <w:bCs/>
        </w:rPr>
        <w:t>«</w:t>
      </w:r>
      <w:r w:rsidRPr="00730362">
        <w:t xml:space="preserve">Прием </w:t>
      </w:r>
      <w:r>
        <w:t xml:space="preserve">  в эксплуатацию после</w:t>
      </w:r>
      <w:r w:rsidRPr="00730362">
        <w:t xml:space="preserve"> </w:t>
      </w:r>
      <w:r>
        <w:t xml:space="preserve">  </w:t>
      </w:r>
      <w:r w:rsidRPr="00730362">
        <w:t xml:space="preserve">переустройства </w:t>
      </w:r>
      <w:r>
        <w:t xml:space="preserve">  </w:t>
      </w:r>
      <w:r w:rsidRPr="00730362">
        <w:t xml:space="preserve">и </w:t>
      </w:r>
      <w:r>
        <w:t xml:space="preserve">  </w:t>
      </w:r>
      <w:r w:rsidRPr="00730362">
        <w:t xml:space="preserve">(или) </w:t>
      </w:r>
      <w:r>
        <w:t>п</w:t>
      </w:r>
      <w:r w:rsidRPr="00730362">
        <w:t>ерепланировки жилого помещения</w:t>
      </w:r>
      <w:r w:rsidRPr="00730362">
        <w:rPr>
          <w:bCs/>
        </w:rPr>
        <w:t>»</w:t>
      </w:r>
      <w:r>
        <w:rPr>
          <w:bCs/>
        </w:rPr>
        <w:t xml:space="preserve"> </w:t>
      </w:r>
      <w:r w:rsidRPr="00E80C7E">
        <w:t xml:space="preserve">от </w:t>
      </w:r>
      <w:r>
        <w:t>01</w:t>
      </w:r>
      <w:r w:rsidRPr="00E80C7E">
        <w:t>.0</w:t>
      </w:r>
      <w:r>
        <w:t>7</w:t>
      </w:r>
      <w:r w:rsidRPr="00E80C7E">
        <w:t>.201</w:t>
      </w:r>
      <w:r>
        <w:t>5</w:t>
      </w:r>
      <w:r w:rsidRPr="00E80C7E">
        <w:t xml:space="preserve"> № </w:t>
      </w:r>
      <w:r>
        <w:t>303</w:t>
      </w:r>
      <w:r w:rsidRPr="00E80C7E">
        <w:t xml:space="preserve"> считать утратившим силу.</w:t>
      </w:r>
    </w:p>
    <w:p w:rsidR="00E0321E" w:rsidRPr="00E80C7E" w:rsidRDefault="00E0321E" w:rsidP="00E0321E">
      <w:pPr>
        <w:widowControl w:val="0"/>
        <w:tabs>
          <w:tab w:val="left" w:pos="142"/>
          <w:tab w:val="left" w:pos="284"/>
        </w:tabs>
        <w:autoSpaceDE w:val="0"/>
        <w:autoSpaceDN w:val="0"/>
        <w:adjustRightInd w:val="0"/>
        <w:spacing w:line="160" w:lineRule="atLeast"/>
        <w:outlineLvl w:val="0"/>
      </w:pPr>
      <w:r w:rsidRPr="00E80C7E">
        <w:t xml:space="preserve">            </w:t>
      </w:r>
      <w:r>
        <w:t xml:space="preserve"> 3</w:t>
      </w:r>
      <w:r w:rsidRPr="00E80C7E">
        <w:t>.</w:t>
      </w:r>
      <w:r w:rsidRPr="00E80C7E">
        <w:tab/>
      </w:r>
      <w:r>
        <w:t>Постановление подлежит</w:t>
      </w:r>
      <w:r w:rsidRPr="00E80C7E">
        <w:t xml:space="preserve"> </w:t>
      </w:r>
      <w:r>
        <w:t>о</w:t>
      </w:r>
      <w:r w:rsidRPr="00E80C7E">
        <w:t>публикова</w:t>
      </w:r>
      <w:r>
        <w:t>нию</w:t>
      </w:r>
      <w:r w:rsidRPr="00E80C7E">
        <w:t xml:space="preserve"> в </w:t>
      </w:r>
      <w:r>
        <w:t>печатном издании</w:t>
      </w:r>
      <w:r w:rsidRPr="00E80C7E">
        <w:t xml:space="preserve"> "Гатчинская правда" и разме</w:t>
      </w:r>
      <w:r>
        <w:t>щению</w:t>
      </w:r>
      <w:r w:rsidRPr="00E80C7E">
        <w:t xml:space="preserve"> на официальном сайте</w:t>
      </w:r>
      <w:r w:rsidRPr="00E80C7E">
        <w:tab/>
        <w:t xml:space="preserve"> Администрации</w:t>
      </w:r>
      <w:r w:rsidRPr="00E80C7E">
        <w:tab/>
      </w:r>
      <w:proofErr w:type="spellStart"/>
      <w:r w:rsidRPr="00E80C7E">
        <w:t>Пудомягского</w:t>
      </w:r>
      <w:proofErr w:type="spellEnd"/>
      <w:r>
        <w:t xml:space="preserve"> </w:t>
      </w:r>
      <w:r w:rsidRPr="00E80C7E">
        <w:t>сельского</w:t>
      </w:r>
      <w:r w:rsidRPr="00E80C7E">
        <w:tab/>
        <w:t xml:space="preserve">поселения.                                   </w:t>
      </w:r>
    </w:p>
    <w:p w:rsidR="00E0321E" w:rsidRDefault="00E0321E" w:rsidP="00E0321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4</w:t>
      </w:r>
      <w:r w:rsidRPr="00E80C7E">
        <w:t xml:space="preserve">. </w:t>
      </w:r>
      <w:r w:rsidRPr="00E80C7E">
        <w:tab/>
        <w:t>Настоящее постановление вступает в силу после его официального опубликования.</w:t>
      </w:r>
    </w:p>
    <w:p w:rsidR="00E0321E" w:rsidRDefault="00E0321E" w:rsidP="00E0321E">
      <w:pPr>
        <w:widowControl w:val="0"/>
        <w:tabs>
          <w:tab w:val="left" w:pos="142"/>
          <w:tab w:val="left" w:pos="284"/>
        </w:tabs>
        <w:autoSpaceDE w:val="0"/>
        <w:autoSpaceDN w:val="0"/>
        <w:adjustRightInd w:val="0"/>
        <w:spacing w:line="160" w:lineRule="atLeast"/>
        <w:jc w:val="both"/>
        <w:outlineLvl w:val="0"/>
      </w:pPr>
      <w:r>
        <w:t xml:space="preserve">             5. </w:t>
      </w:r>
      <w:r w:rsidRPr="00E80C7E">
        <w:t xml:space="preserve">Контроль за исполнением настоящего постановления оставляю за собой.     </w:t>
      </w:r>
    </w:p>
    <w:p w:rsidR="00E0321E" w:rsidRDefault="00E0321E" w:rsidP="00E0321E">
      <w:pPr>
        <w:widowControl w:val="0"/>
        <w:tabs>
          <w:tab w:val="left" w:pos="142"/>
          <w:tab w:val="left" w:pos="284"/>
        </w:tabs>
        <w:autoSpaceDE w:val="0"/>
        <w:autoSpaceDN w:val="0"/>
        <w:adjustRightInd w:val="0"/>
        <w:spacing w:line="160" w:lineRule="atLeast"/>
        <w:jc w:val="both"/>
        <w:outlineLvl w:val="0"/>
      </w:pPr>
    </w:p>
    <w:p w:rsidR="00E0321E" w:rsidRPr="00E80C7E" w:rsidRDefault="00E0321E" w:rsidP="00E0321E">
      <w:pPr>
        <w:widowControl w:val="0"/>
        <w:tabs>
          <w:tab w:val="left" w:pos="142"/>
          <w:tab w:val="left" w:pos="284"/>
        </w:tabs>
        <w:autoSpaceDE w:val="0"/>
        <w:autoSpaceDN w:val="0"/>
        <w:adjustRightInd w:val="0"/>
        <w:spacing w:line="160" w:lineRule="atLeast"/>
        <w:jc w:val="both"/>
        <w:outlineLvl w:val="0"/>
      </w:pPr>
      <w:r w:rsidRPr="00E80C7E">
        <w:t xml:space="preserve">                                                                     </w:t>
      </w:r>
    </w:p>
    <w:p w:rsidR="00E0321E" w:rsidRDefault="00E0321E" w:rsidP="00E0321E">
      <w:pPr>
        <w:ind w:hanging="567"/>
      </w:pPr>
      <w:r w:rsidRPr="00E80C7E">
        <w:t xml:space="preserve">          Глава  администрации                                                                                                                                                                                                                                </w:t>
      </w:r>
      <w:proofErr w:type="spellStart"/>
      <w:r w:rsidRPr="00E80C7E">
        <w:t>Пудомягского</w:t>
      </w:r>
      <w:proofErr w:type="spellEnd"/>
      <w:r w:rsidRPr="00E80C7E">
        <w:t xml:space="preserve">  сельского  поселения                                              </w:t>
      </w:r>
      <w:r>
        <w:t xml:space="preserve"> </w:t>
      </w:r>
      <w:r w:rsidRPr="00E80C7E">
        <w:t xml:space="preserve"> </w:t>
      </w:r>
      <w:r>
        <w:t xml:space="preserve">             </w:t>
      </w:r>
      <w:r w:rsidRPr="00E80C7E">
        <w:t xml:space="preserve">    Л.А. Ежова</w:t>
      </w: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ind w:hanging="567"/>
      </w:pPr>
    </w:p>
    <w:p w:rsidR="00E0321E" w:rsidRDefault="00E0321E" w:rsidP="00E0321E">
      <w:pPr>
        <w:spacing w:line="160" w:lineRule="atLeast"/>
        <w:rPr>
          <w:sz w:val="16"/>
          <w:szCs w:val="16"/>
        </w:rPr>
      </w:pPr>
      <w:proofErr w:type="spellStart"/>
      <w:r w:rsidRPr="00163A68">
        <w:rPr>
          <w:sz w:val="16"/>
          <w:szCs w:val="16"/>
        </w:rPr>
        <w:t>Исп</w:t>
      </w:r>
      <w:proofErr w:type="spellEnd"/>
      <w:r w:rsidRPr="00163A68">
        <w:rPr>
          <w:sz w:val="16"/>
          <w:szCs w:val="16"/>
        </w:rPr>
        <w:t xml:space="preserve">: Разживина И.Е.    </w:t>
      </w:r>
    </w:p>
    <w:p w:rsidR="00E0321E" w:rsidRPr="00163A68" w:rsidRDefault="00E0321E" w:rsidP="00E0321E">
      <w:pPr>
        <w:rPr>
          <w:sz w:val="16"/>
          <w:szCs w:val="16"/>
        </w:rPr>
      </w:pPr>
      <w:r w:rsidRPr="00163A68">
        <w:rPr>
          <w:sz w:val="16"/>
          <w:szCs w:val="16"/>
        </w:rPr>
        <w:t xml:space="preserve"> Тел:8(813-71)  64-746                                                                                                                                                                                                       </w:t>
      </w:r>
    </w:p>
    <w:p w:rsidR="00E0321E" w:rsidRPr="0082482A" w:rsidRDefault="00E0321E" w:rsidP="00E0321E">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E0321E" w:rsidRPr="0082482A" w:rsidRDefault="00E0321E" w:rsidP="00E0321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Постановлением администрации</w:t>
      </w:r>
    </w:p>
    <w:p w:rsidR="00E0321E" w:rsidRPr="0082482A" w:rsidRDefault="00E0321E" w:rsidP="00E0321E">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E0321E" w:rsidRPr="0082482A" w:rsidRDefault="00E0321E" w:rsidP="00E0321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от ___________ 2019 г. N _______</w:t>
      </w:r>
    </w:p>
    <w:p w:rsidR="00C25445" w:rsidRPr="00047937"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D76763" w:rsidRPr="00660F05" w:rsidRDefault="00E0321E" w:rsidP="00002210">
      <w:pPr>
        <w:widowControl w:val="0"/>
        <w:tabs>
          <w:tab w:val="left" w:pos="142"/>
          <w:tab w:val="left" w:pos="284"/>
        </w:tabs>
        <w:autoSpaceDE w:val="0"/>
        <w:autoSpaceDN w:val="0"/>
        <w:adjustRightInd w:val="0"/>
        <w:ind w:left="-567" w:firstLine="340"/>
        <w:jc w:val="center"/>
        <w:outlineLvl w:val="0"/>
        <w:rPr>
          <w:b/>
        </w:rPr>
      </w:pPr>
      <w:r w:rsidRPr="00660F05">
        <w:rPr>
          <w:b/>
          <w:bCs/>
        </w:rPr>
        <w:t>А</w:t>
      </w:r>
      <w:r w:rsidR="00002210" w:rsidRPr="00660F05">
        <w:rPr>
          <w:b/>
          <w:bCs/>
        </w:rPr>
        <w:t>дминистративн</w:t>
      </w:r>
      <w:r w:rsidRPr="00660F05">
        <w:rPr>
          <w:b/>
          <w:bCs/>
        </w:rPr>
        <w:t>ый</w:t>
      </w:r>
      <w:r w:rsidR="00002210" w:rsidRPr="00660F05">
        <w:rPr>
          <w:b/>
          <w:bCs/>
        </w:rPr>
        <w:t xml:space="preserve"> регламент по </w:t>
      </w:r>
      <w:r w:rsidR="00C01222" w:rsidRPr="00660F05">
        <w:rPr>
          <w:b/>
          <w:bCs/>
        </w:rPr>
        <w:t>предоставлени</w:t>
      </w:r>
      <w:r w:rsidR="00002210" w:rsidRPr="00660F05">
        <w:rPr>
          <w:b/>
          <w:bCs/>
        </w:rPr>
        <w:t>ю</w:t>
      </w:r>
      <w:r w:rsidR="00C01222" w:rsidRPr="00660F05">
        <w:rPr>
          <w:b/>
          <w:bCs/>
        </w:rPr>
        <w:t xml:space="preserve"> муниципальной услуги «</w:t>
      </w:r>
      <w:r w:rsidR="00692287" w:rsidRPr="00660F05">
        <w:rPr>
          <w:b/>
        </w:rPr>
        <w:t>П</w:t>
      </w:r>
      <w:r w:rsidR="00DD5F90" w:rsidRPr="00660F05">
        <w:rPr>
          <w:b/>
        </w:rPr>
        <w:t>рием</w:t>
      </w:r>
      <w:r w:rsidR="002F058B" w:rsidRPr="00660F05">
        <w:rPr>
          <w:b/>
        </w:rPr>
        <w:t xml:space="preserve"> в эксплуатацию после переустройства </w:t>
      </w:r>
    </w:p>
    <w:p w:rsidR="00C01222" w:rsidRPr="00660F05" w:rsidRDefault="002F058B" w:rsidP="00146970">
      <w:pPr>
        <w:pStyle w:val="a3"/>
        <w:ind w:firstLine="340"/>
        <w:rPr>
          <w:b/>
          <w:sz w:val="24"/>
        </w:rPr>
      </w:pPr>
      <w:r w:rsidRPr="00660F05">
        <w:rPr>
          <w:b/>
          <w:sz w:val="24"/>
        </w:rPr>
        <w:t xml:space="preserve">и (или) перепланировки </w:t>
      </w:r>
      <w:r w:rsidR="006F5F28" w:rsidRPr="00660F05">
        <w:rPr>
          <w:b/>
          <w:sz w:val="24"/>
        </w:rPr>
        <w:t>помещения в многоквартирном доме</w:t>
      </w:r>
      <w:r w:rsidR="00C01222" w:rsidRPr="00660F05">
        <w:rPr>
          <w:b/>
          <w:bCs/>
          <w:sz w:val="24"/>
        </w:rPr>
        <w:t>»</w:t>
      </w:r>
      <w:r w:rsidR="008742C2" w:rsidRPr="00660F05">
        <w:rPr>
          <w:b/>
          <w:bCs/>
          <w:sz w:val="24"/>
        </w:rPr>
        <w:t xml:space="preserve"> (</w:t>
      </w:r>
      <w:r w:rsidR="008742C2" w:rsidRPr="00660F05">
        <w:rPr>
          <w:sz w:val="24"/>
        </w:rPr>
        <w:t xml:space="preserve">Сокращенное наименование: «Прием в эксплуатацию после переустройства и (или) перепланировки </w:t>
      </w:r>
      <w:r w:rsidR="006F5F28" w:rsidRPr="00660F05">
        <w:rPr>
          <w:sz w:val="24"/>
        </w:rPr>
        <w:t>помещения в многоквартирном доме</w:t>
      </w:r>
      <w:r w:rsidR="008742C2" w:rsidRPr="00660F05">
        <w:rPr>
          <w:sz w:val="24"/>
        </w:rPr>
        <w:t>»)</w:t>
      </w:r>
      <w:r w:rsidR="00C01222" w:rsidRPr="00660F05">
        <w:rPr>
          <w:b/>
          <w:bCs/>
          <w:sz w:val="24"/>
        </w:rPr>
        <w:br/>
      </w:r>
    </w:p>
    <w:p w:rsidR="00C01222" w:rsidRPr="00660F05"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660F05">
        <w:rPr>
          <w:b/>
          <w:bCs/>
        </w:rPr>
        <w:t>1. Общие положения</w:t>
      </w:r>
    </w:p>
    <w:bookmarkEnd w:id="0"/>
    <w:p w:rsidR="00B85767" w:rsidRPr="00660F05"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Насто</w:t>
      </w:r>
      <w:r w:rsidR="008005CD" w:rsidRPr="00660F05">
        <w:rPr>
          <w:rFonts w:ascii="Times New Roman" w:hAnsi="Times New Roman"/>
          <w:sz w:val="24"/>
          <w:szCs w:val="24"/>
        </w:rPr>
        <w:t xml:space="preserve">ящий административный регламент </w:t>
      </w:r>
      <w:r w:rsidRPr="00660F05">
        <w:rPr>
          <w:rFonts w:ascii="Times New Roman" w:hAnsi="Times New Roman"/>
          <w:sz w:val="24"/>
          <w:szCs w:val="24"/>
        </w:rPr>
        <w:t xml:space="preserve">предоставления муниципальной услуги по приему в эксплуатацию после переустройства и (или) перепланировки помещения </w:t>
      </w:r>
      <w:r w:rsidR="006F5F28" w:rsidRPr="00660F05">
        <w:rPr>
          <w:rFonts w:ascii="Times New Roman" w:hAnsi="Times New Roman"/>
          <w:sz w:val="24"/>
          <w:szCs w:val="24"/>
        </w:rPr>
        <w:t xml:space="preserve">в многоквартирном доме </w:t>
      </w:r>
      <w:r w:rsidRPr="00660F05">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660F05" w:rsidRDefault="00B85767" w:rsidP="00B85767">
      <w:pPr>
        <w:widowControl w:val="0"/>
        <w:tabs>
          <w:tab w:val="left" w:pos="142"/>
          <w:tab w:val="left" w:pos="284"/>
          <w:tab w:val="left" w:pos="1418"/>
        </w:tabs>
        <w:autoSpaceDE w:val="0"/>
        <w:autoSpaceDN w:val="0"/>
        <w:adjustRightInd w:val="0"/>
        <w:ind w:firstLine="709"/>
        <w:jc w:val="both"/>
      </w:pPr>
      <w:r w:rsidRPr="00660F05">
        <w:t xml:space="preserve">Заявителями, имеющими право на получение </w:t>
      </w:r>
      <w:r w:rsidR="008005CD" w:rsidRPr="00660F05">
        <w:t xml:space="preserve">муниципальной </w:t>
      </w:r>
      <w:r w:rsidRPr="00660F05">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660F05">
        <w:t>помещение в многоквартирном доме</w:t>
      </w:r>
      <w:r w:rsidRPr="00660F05">
        <w:t>.</w:t>
      </w:r>
    </w:p>
    <w:p w:rsidR="00B85767" w:rsidRPr="00660F05"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Представлять интересы заявителя имеют право:</w:t>
      </w:r>
    </w:p>
    <w:p w:rsidR="00B85767" w:rsidRPr="00660F05" w:rsidRDefault="00B85767" w:rsidP="00B85767">
      <w:pPr>
        <w:ind w:firstLine="709"/>
        <w:jc w:val="both"/>
      </w:pPr>
      <w:r w:rsidRPr="00660F05">
        <w:t>- от имени физических лиц:</w:t>
      </w:r>
    </w:p>
    <w:p w:rsidR="00B85767" w:rsidRPr="00660F05" w:rsidRDefault="00660F05" w:rsidP="00B85767">
      <w:pPr>
        <w:jc w:val="both"/>
      </w:pPr>
      <w:r w:rsidRPr="00660F05">
        <w:t xml:space="preserve">а) </w:t>
      </w:r>
      <w:r w:rsidR="00B85767" w:rsidRPr="00660F05">
        <w:t xml:space="preserve">представители, действующие в силу полномочий, основанных </w:t>
      </w:r>
      <w:r w:rsidR="00B85767" w:rsidRPr="00660F05">
        <w:br/>
        <w:t>на доверенности;</w:t>
      </w:r>
    </w:p>
    <w:p w:rsidR="00B85767" w:rsidRPr="00660F05" w:rsidRDefault="00660F05" w:rsidP="00B85767">
      <w:pPr>
        <w:jc w:val="both"/>
        <w:rPr>
          <w:rFonts w:eastAsia="Calibri"/>
        </w:rPr>
      </w:pPr>
      <w:r w:rsidRPr="00660F05">
        <w:rPr>
          <w:rFonts w:eastAsia="Calibri"/>
        </w:rPr>
        <w:t xml:space="preserve">б) </w:t>
      </w:r>
      <w:r w:rsidR="00B85767" w:rsidRPr="00660F05">
        <w:rPr>
          <w:rFonts w:eastAsia="Calibri"/>
        </w:rPr>
        <w:t>опекуны недееспособных граждан;</w:t>
      </w:r>
    </w:p>
    <w:p w:rsidR="00B85767" w:rsidRPr="00660F05" w:rsidRDefault="00660F05" w:rsidP="00B85767">
      <w:pPr>
        <w:jc w:val="both"/>
        <w:rPr>
          <w:rFonts w:eastAsia="Calibri"/>
        </w:rPr>
      </w:pPr>
      <w:r w:rsidRPr="00660F05">
        <w:rPr>
          <w:rFonts w:eastAsia="Calibri"/>
        </w:rPr>
        <w:t xml:space="preserve">в) </w:t>
      </w:r>
      <w:r w:rsidR="00B85767" w:rsidRPr="00660F05">
        <w:rPr>
          <w:rFonts w:eastAsia="Calibri"/>
        </w:rPr>
        <w:t>законные представители (родители, усыновители, опекуны) несовершеннолетних в возрасте до 14 лет.</w:t>
      </w:r>
    </w:p>
    <w:p w:rsidR="00B85767" w:rsidRPr="00660F05" w:rsidRDefault="00B85767" w:rsidP="00B85767">
      <w:pPr>
        <w:ind w:left="709"/>
        <w:jc w:val="both"/>
        <w:rPr>
          <w:rFonts w:eastAsia="Calibri"/>
        </w:rPr>
      </w:pPr>
      <w:r w:rsidRPr="00660F05">
        <w:rPr>
          <w:rFonts w:eastAsia="Calibri"/>
        </w:rPr>
        <w:t>- от имени юридического лица:</w:t>
      </w:r>
    </w:p>
    <w:p w:rsidR="00B85767" w:rsidRPr="00660F05" w:rsidRDefault="00660F05" w:rsidP="00B85767">
      <w:pPr>
        <w:jc w:val="both"/>
        <w:rPr>
          <w:rFonts w:eastAsia="Calibri"/>
        </w:rPr>
      </w:pPr>
      <w:r w:rsidRPr="00660F05">
        <w:rPr>
          <w:rFonts w:eastAsia="Calibri"/>
        </w:rPr>
        <w:t xml:space="preserve">а) </w:t>
      </w:r>
      <w:r w:rsidR="00B85767" w:rsidRPr="00660F05">
        <w:rPr>
          <w:rFonts w:eastAsia="Calibri"/>
        </w:rPr>
        <w:t>лица, действующие в соответствии с законом или учредительными документами от имени юридического лица;</w:t>
      </w:r>
    </w:p>
    <w:p w:rsidR="00B85767" w:rsidRPr="00660F05" w:rsidRDefault="00660F05" w:rsidP="00B85767">
      <w:pPr>
        <w:jc w:val="both"/>
        <w:rPr>
          <w:rFonts w:eastAsia="Calibri"/>
        </w:rPr>
      </w:pPr>
      <w:r w:rsidRPr="00660F05">
        <w:rPr>
          <w:rFonts w:eastAsia="Calibri"/>
        </w:rPr>
        <w:t xml:space="preserve">б) </w:t>
      </w:r>
      <w:r w:rsidR="00B85767" w:rsidRPr="00660F05">
        <w:rPr>
          <w:rFonts w:eastAsia="Calibri"/>
        </w:rPr>
        <w:t>представители юридического лица в силу полномочий на основании доверенности.</w:t>
      </w:r>
    </w:p>
    <w:p w:rsidR="004C47B0" w:rsidRPr="00660F05" w:rsidRDefault="004C47B0"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Информация о месте нахождения, </w:t>
      </w:r>
      <w:r w:rsidR="00660F05" w:rsidRPr="00660F05">
        <w:rPr>
          <w:rFonts w:ascii="Times New Roman" w:hAnsi="Times New Roman"/>
          <w:sz w:val="24"/>
          <w:szCs w:val="24"/>
        </w:rPr>
        <w:t>администрации муниципального образования "</w:t>
      </w:r>
      <w:proofErr w:type="spellStart"/>
      <w:r w:rsidR="00660F05" w:rsidRPr="00660F05">
        <w:rPr>
          <w:rFonts w:ascii="Times New Roman" w:hAnsi="Times New Roman"/>
          <w:sz w:val="24"/>
          <w:szCs w:val="24"/>
        </w:rPr>
        <w:t>Пудомягское</w:t>
      </w:r>
      <w:proofErr w:type="spellEnd"/>
      <w:r w:rsidR="00660F05" w:rsidRPr="00660F05">
        <w:rPr>
          <w:rFonts w:ascii="Times New Roman" w:hAnsi="Times New Roman"/>
          <w:sz w:val="24"/>
          <w:szCs w:val="24"/>
        </w:rPr>
        <w:t xml:space="preserve"> сельское поселение" Гатчинского муниципального района Ленинградской области</w:t>
      </w:r>
      <w:r w:rsidR="00660F05" w:rsidRPr="00660F05">
        <w:rPr>
          <w:rFonts w:ascii="Times New Roman" w:eastAsia="Calibri" w:hAnsi="Times New Roman"/>
          <w:sz w:val="24"/>
          <w:szCs w:val="24"/>
        </w:rPr>
        <w:t xml:space="preserve"> </w:t>
      </w:r>
      <w:r w:rsidRPr="00660F0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60F0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4C47B0" w:rsidRPr="00660F0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на информационных стендах в местах предоставления муниципальной  услуги (в </w:t>
      </w:r>
      <w:r w:rsidR="00660F05">
        <w:rPr>
          <w:rFonts w:ascii="Times New Roman" w:hAnsi="Times New Roman"/>
          <w:sz w:val="24"/>
          <w:szCs w:val="24"/>
        </w:rPr>
        <w:t>доступном для заявителей месте)</w:t>
      </w:r>
      <w:r w:rsidRPr="00660F05">
        <w:rPr>
          <w:rFonts w:ascii="Times New Roman" w:hAnsi="Times New Roman"/>
          <w:sz w:val="24"/>
          <w:szCs w:val="24"/>
        </w:rPr>
        <w:t xml:space="preserve">; </w:t>
      </w:r>
    </w:p>
    <w:p w:rsidR="00660F0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 </w:t>
      </w:r>
      <w:r w:rsidR="00660F05" w:rsidRPr="00B922A9">
        <w:rPr>
          <w:rFonts w:ascii="Times New Roman" w:hAnsi="Times New Roman"/>
          <w:sz w:val="24"/>
          <w:szCs w:val="24"/>
        </w:rPr>
        <w:t xml:space="preserve">на официальном Интернет-сайте администрации: http://adm-pudomyagi.ru; </w:t>
      </w:r>
    </w:p>
    <w:p w:rsidR="004C47B0" w:rsidRPr="00660F05"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60F05">
        <w:rPr>
          <w:rFonts w:ascii="Times New Roman" w:hAnsi="Times New Roman"/>
          <w:sz w:val="24"/>
          <w:szCs w:val="24"/>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60F05">
        <w:rPr>
          <w:rFonts w:ascii="Times New Roman" w:hAnsi="Times New Roman"/>
          <w:sz w:val="24"/>
          <w:szCs w:val="24"/>
        </w:rPr>
        <w:t>www.gu.lenobl.ru</w:t>
      </w:r>
      <w:proofErr w:type="spellEnd"/>
      <w:r w:rsidRPr="00660F05">
        <w:rPr>
          <w:rFonts w:ascii="Times New Roman" w:hAnsi="Times New Roman"/>
          <w:sz w:val="24"/>
          <w:szCs w:val="24"/>
        </w:rPr>
        <w:t xml:space="preserve">/ </w:t>
      </w:r>
      <w:proofErr w:type="spellStart"/>
      <w:r w:rsidRPr="00660F05">
        <w:rPr>
          <w:rFonts w:ascii="Times New Roman" w:hAnsi="Times New Roman"/>
          <w:sz w:val="24"/>
          <w:szCs w:val="24"/>
        </w:rPr>
        <w:t>www.gosuslugi.ru</w:t>
      </w:r>
      <w:proofErr w:type="spellEnd"/>
      <w:r w:rsidRPr="00660F05">
        <w:rPr>
          <w:rFonts w:ascii="Times New Roman" w:hAnsi="Times New Roman"/>
          <w:sz w:val="24"/>
          <w:szCs w:val="24"/>
        </w:rPr>
        <w:t>.</w:t>
      </w:r>
    </w:p>
    <w:p w:rsidR="00660F05" w:rsidRPr="00660F05" w:rsidRDefault="00660F05"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B85767" w:rsidRPr="00660F05" w:rsidRDefault="00B85767" w:rsidP="00B85767">
      <w:pPr>
        <w:widowControl w:val="0"/>
        <w:tabs>
          <w:tab w:val="left" w:pos="142"/>
          <w:tab w:val="left" w:pos="284"/>
        </w:tabs>
        <w:autoSpaceDE w:val="0"/>
        <w:autoSpaceDN w:val="0"/>
        <w:adjustRightInd w:val="0"/>
        <w:jc w:val="center"/>
      </w:pPr>
      <w:r w:rsidRPr="00660F05">
        <w:rPr>
          <w:b/>
          <w:bCs/>
        </w:rPr>
        <w:t xml:space="preserve">2. Стандарт предоставления </w:t>
      </w:r>
      <w:r w:rsidRPr="00660F05">
        <w:rPr>
          <w:b/>
        </w:rPr>
        <w:t>муниципальной услуги</w:t>
      </w:r>
    </w:p>
    <w:p w:rsidR="00B85767" w:rsidRPr="00660F05" w:rsidRDefault="00B85767" w:rsidP="00146970">
      <w:pPr>
        <w:widowControl w:val="0"/>
        <w:tabs>
          <w:tab w:val="left" w:pos="142"/>
          <w:tab w:val="left" w:pos="284"/>
        </w:tabs>
        <w:autoSpaceDE w:val="0"/>
        <w:autoSpaceDN w:val="0"/>
        <w:adjustRightInd w:val="0"/>
        <w:ind w:firstLine="709"/>
        <w:jc w:val="both"/>
      </w:pPr>
      <w:bookmarkStart w:id="1" w:name="sub_1021"/>
    </w:p>
    <w:p w:rsidR="00B85767" w:rsidRPr="00660F05" w:rsidRDefault="00C01222" w:rsidP="00B85767">
      <w:pPr>
        <w:widowControl w:val="0"/>
        <w:tabs>
          <w:tab w:val="left" w:pos="142"/>
          <w:tab w:val="left" w:pos="284"/>
        </w:tabs>
        <w:autoSpaceDE w:val="0"/>
        <w:autoSpaceDN w:val="0"/>
        <w:adjustRightInd w:val="0"/>
        <w:ind w:firstLine="709"/>
        <w:jc w:val="both"/>
        <w:outlineLvl w:val="0"/>
        <w:rPr>
          <w:bCs/>
        </w:rPr>
      </w:pPr>
      <w:r w:rsidRPr="00660F05">
        <w:t xml:space="preserve">2.1. </w:t>
      </w:r>
      <w:bookmarkStart w:id="2" w:name="sub_1023"/>
      <w:bookmarkEnd w:id="1"/>
      <w:r w:rsidR="00B85767" w:rsidRPr="00660F05">
        <w:t xml:space="preserve">Полное наименование </w:t>
      </w:r>
      <w:r w:rsidR="00107EA0" w:rsidRPr="00660F05">
        <w:t>муниципальной</w:t>
      </w:r>
      <w:r w:rsidR="004C47B0" w:rsidRPr="00660F05">
        <w:t xml:space="preserve"> услуги: П</w:t>
      </w:r>
      <w:r w:rsidR="00B85767" w:rsidRPr="00660F05">
        <w:t xml:space="preserve">рием в эксплуатацию после переустройства и (или) перепланировки </w:t>
      </w:r>
      <w:r w:rsidR="006F5F28" w:rsidRPr="00660F05">
        <w:t>помещения в многоквартирном доме</w:t>
      </w:r>
      <w:r w:rsidR="00B85767" w:rsidRPr="00660F05">
        <w:rPr>
          <w:bCs/>
        </w:rPr>
        <w:t>.</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Сокращенное наименование</w:t>
      </w:r>
      <w:r w:rsidR="004C47B0" w:rsidRPr="00660F05">
        <w:t xml:space="preserve">: «Прием в эксплуатацию после переустройства и (или) перепланировки </w:t>
      </w:r>
      <w:r w:rsidR="006F5F28" w:rsidRPr="00660F05">
        <w:t>помещения в многоквартирном доме</w:t>
      </w:r>
      <w:r w:rsidR="004C47B0" w:rsidRPr="00660F05">
        <w:t>».</w:t>
      </w:r>
    </w:p>
    <w:p w:rsidR="00B85767" w:rsidRPr="00660F05" w:rsidRDefault="00B85767" w:rsidP="00B85767">
      <w:pPr>
        <w:ind w:firstLine="709"/>
        <w:jc w:val="both"/>
        <w:rPr>
          <w:rFonts w:eastAsia="Calibri"/>
        </w:rPr>
      </w:pPr>
      <w:r w:rsidRPr="00660F05">
        <w:t xml:space="preserve">2.2. Муниципальную услугу предоставляет: </w:t>
      </w:r>
      <w:r w:rsidRPr="00660F05">
        <w:rPr>
          <w:rFonts w:eastAsia="Calibri"/>
        </w:rPr>
        <w:t xml:space="preserve">администрация  городского/сельского поселения/городского округа Ленинградской области </w:t>
      </w:r>
      <w:r w:rsidR="006F5F28" w:rsidRPr="00660F05">
        <w:rPr>
          <w:rFonts w:eastAsia="Calibri"/>
        </w:rPr>
        <w:t>п</w:t>
      </w:r>
      <w:r w:rsidRPr="00660F05">
        <w:rPr>
          <w:rFonts w:eastAsia="Calibri"/>
        </w:rPr>
        <w:t xml:space="preserve">о месту нахождения переустраиваемого и (или) </w:t>
      </w:r>
      <w:proofErr w:type="spellStart"/>
      <w:r w:rsidRPr="00660F05">
        <w:rPr>
          <w:rFonts w:eastAsia="Calibri"/>
        </w:rPr>
        <w:t>перепланируемого</w:t>
      </w:r>
      <w:proofErr w:type="spellEnd"/>
      <w:r w:rsidRPr="00660F05">
        <w:rPr>
          <w:rFonts w:eastAsia="Calibri"/>
        </w:rPr>
        <w:t xml:space="preserve"> помещения</w:t>
      </w:r>
      <w:r w:rsidR="00AE6C3A" w:rsidRPr="00660F05">
        <w:rPr>
          <w:rFonts w:eastAsia="Calibri"/>
        </w:rPr>
        <w:t xml:space="preserve"> в многоквартирном доме</w:t>
      </w:r>
      <w:r w:rsidRPr="00660F05">
        <w:rPr>
          <w:rFonts w:eastAsia="Calibri"/>
        </w:rPr>
        <w:t>.</w:t>
      </w:r>
    </w:p>
    <w:p w:rsidR="001526A5" w:rsidRPr="00660F05" w:rsidRDefault="001526A5" w:rsidP="001526A5">
      <w:pPr>
        <w:ind w:firstLine="709"/>
        <w:jc w:val="both"/>
        <w:rPr>
          <w:rFonts w:eastAsia="Calibri"/>
        </w:rPr>
      </w:pPr>
      <w:r w:rsidRPr="00660F05">
        <w:rPr>
          <w:rFonts w:eastAsia="Calibri"/>
        </w:rPr>
        <w:t xml:space="preserve">Прием в эксплуатацию после переустройства и (или) перепланировки </w:t>
      </w:r>
      <w:r w:rsidR="006F5F28" w:rsidRPr="00660F05">
        <w:t>помещения в многоквартирном доме</w:t>
      </w:r>
      <w:r w:rsidRPr="00660F05">
        <w:rPr>
          <w:rFonts w:eastAsia="Calibri"/>
        </w:rPr>
        <w:t xml:space="preserve"> осуществляется </w:t>
      </w:r>
      <w:r w:rsidR="00CD40CC" w:rsidRPr="00660F05">
        <w:rPr>
          <w:rFonts w:eastAsia="Calibri"/>
        </w:rPr>
        <w:t xml:space="preserve">приемочной </w:t>
      </w:r>
      <w:r w:rsidRPr="00660F05">
        <w:rPr>
          <w:rFonts w:eastAsia="Calibri"/>
        </w:rPr>
        <w:t xml:space="preserve">комиссией по </w:t>
      </w:r>
      <w:r w:rsidRPr="00660F05">
        <w:t xml:space="preserve">приему в эксплуатацию после переустройства и (или) перепланировки </w:t>
      </w:r>
      <w:r w:rsidR="006F5F28" w:rsidRPr="00660F05">
        <w:t xml:space="preserve">помещения в многоквартирном доме </w:t>
      </w:r>
      <w:r w:rsidRPr="00660F05">
        <w:t>(далее – Комиссия)</w:t>
      </w:r>
      <w:r w:rsidRPr="00660F05">
        <w:rPr>
          <w:rFonts w:eastAsia="Calibri"/>
        </w:rPr>
        <w:t xml:space="preserve">, </w:t>
      </w:r>
      <w:r w:rsidRPr="00660F05">
        <w:t>являющейся постоянно действующим органом администрации, уполномоченным принимать решения по указанным вопросам.</w:t>
      </w:r>
    </w:p>
    <w:p w:rsidR="001526A5" w:rsidRPr="00660F05" w:rsidRDefault="001526A5" w:rsidP="001526A5">
      <w:pPr>
        <w:ind w:firstLine="709"/>
        <w:jc w:val="both"/>
      </w:pPr>
      <w:r w:rsidRPr="00660F05">
        <w:t>Порядок работы, состав, полномочия комиссии определяется в соответствии с Положением о комиссии, утвержденным администрацией.</w:t>
      </w:r>
    </w:p>
    <w:p w:rsidR="00A11CAC" w:rsidRPr="00660F05" w:rsidRDefault="00A11CAC" w:rsidP="00A11CAC">
      <w:pPr>
        <w:widowControl w:val="0"/>
        <w:tabs>
          <w:tab w:val="left" w:pos="142"/>
          <w:tab w:val="left" w:pos="284"/>
        </w:tabs>
        <w:autoSpaceDE w:val="0"/>
        <w:autoSpaceDN w:val="0"/>
        <w:adjustRightInd w:val="0"/>
        <w:ind w:firstLine="709"/>
        <w:jc w:val="both"/>
      </w:pPr>
      <w:r w:rsidRPr="00660F05">
        <w:t>В приеме документов и выдаче результата по предоставлению муниципальной услуги также участвует: МФЦ, ГБУ ЛО «МФЦ».</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Заявление на получение муниципальной услуги с комплектом документов принимаются:</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1) при личной явке:</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-в администрацию;</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-в филиалах, отделах, удаленных рабочих местах ГБУ ЛО «МФЦ»;</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2) без личной явки:</w:t>
      </w:r>
    </w:p>
    <w:p w:rsidR="004C47B0" w:rsidRPr="00660F05" w:rsidRDefault="004C47B0" w:rsidP="004C47B0">
      <w:pPr>
        <w:widowControl w:val="0"/>
        <w:tabs>
          <w:tab w:val="left" w:pos="142"/>
          <w:tab w:val="left" w:pos="284"/>
          <w:tab w:val="left" w:pos="7651"/>
        </w:tabs>
        <w:autoSpaceDE w:val="0"/>
        <w:autoSpaceDN w:val="0"/>
        <w:adjustRightInd w:val="0"/>
        <w:ind w:firstLine="709"/>
        <w:jc w:val="both"/>
      </w:pPr>
      <w:r w:rsidRPr="00660F05">
        <w:t>- почтовы</w:t>
      </w:r>
      <w:r w:rsidR="00FB6548" w:rsidRPr="00660F05">
        <w:t>м отправлением в администрацию;</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 в электронной форме через личный кабинет заявителя на ПГУ ЛО/ ЕПГУ.</w:t>
      </w:r>
    </w:p>
    <w:p w:rsidR="00B436E3" w:rsidRPr="00660F05" w:rsidRDefault="00173A66" w:rsidP="00B436E3">
      <w:pPr>
        <w:widowControl w:val="0"/>
        <w:tabs>
          <w:tab w:val="left" w:pos="142"/>
          <w:tab w:val="left" w:pos="284"/>
        </w:tabs>
        <w:autoSpaceDE w:val="0"/>
        <w:autoSpaceDN w:val="0"/>
        <w:adjustRightInd w:val="0"/>
        <w:ind w:firstLine="709"/>
        <w:jc w:val="both"/>
      </w:pPr>
      <w:r w:rsidRPr="00660F05">
        <w:t xml:space="preserve">2.3. </w:t>
      </w:r>
      <w:r w:rsidR="006D3F19" w:rsidRPr="00660F05">
        <w:t xml:space="preserve">Результатом предоставления муниципальной услуги является </w:t>
      </w:r>
      <w:r w:rsidR="00115C4E" w:rsidRPr="00660F05">
        <w:t>направление</w:t>
      </w:r>
      <w:r w:rsidR="006D3F19" w:rsidRPr="00660F05">
        <w:t xml:space="preserve"> </w:t>
      </w:r>
      <w:r w:rsidR="00B436E3" w:rsidRPr="00660F05">
        <w:t xml:space="preserve">акта комиссии о завершении (отказе в подтверждении завершения) переустройства и (или) перепланировки </w:t>
      </w:r>
      <w:r w:rsidR="006F5F28" w:rsidRPr="00660F05">
        <w:t>помещения в многоквартирном доме</w:t>
      </w:r>
      <w:r w:rsidR="00B436E3" w:rsidRPr="00660F05">
        <w:t>.</w:t>
      </w:r>
    </w:p>
    <w:p w:rsidR="004C47B0" w:rsidRPr="00660F05" w:rsidRDefault="004C47B0" w:rsidP="004C47B0">
      <w:pPr>
        <w:widowControl w:val="0"/>
        <w:tabs>
          <w:tab w:val="left" w:pos="142"/>
          <w:tab w:val="left" w:pos="284"/>
        </w:tabs>
        <w:autoSpaceDE w:val="0"/>
        <w:autoSpaceDN w:val="0"/>
        <w:adjustRightInd w:val="0"/>
        <w:ind w:firstLine="709"/>
        <w:jc w:val="both"/>
      </w:pPr>
      <w:r w:rsidRPr="00660F0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660F05" w:rsidRDefault="004C47B0" w:rsidP="004C47B0">
      <w:pPr>
        <w:widowControl w:val="0"/>
        <w:ind w:firstLine="709"/>
        <w:jc w:val="both"/>
      </w:pPr>
      <w:r w:rsidRPr="00660F05">
        <w:t>1) при личной явке:</w:t>
      </w:r>
    </w:p>
    <w:p w:rsidR="004C47B0" w:rsidRPr="00660F05" w:rsidRDefault="004C47B0" w:rsidP="004C47B0">
      <w:pPr>
        <w:widowControl w:val="0"/>
        <w:ind w:firstLine="709"/>
        <w:jc w:val="both"/>
      </w:pPr>
      <w:r w:rsidRPr="00660F05">
        <w:t>в администрации МО</w:t>
      </w:r>
      <w:r w:rsidR="00313813" w:rsidRPr="00660F05">
        <w:t>;</w:t>
      </w:r>
    </w:p>
    <w:p w:rsidR="004C47B0" w:rsidRPr="00660F05" w:rsidRDefault="004C47B0" w:rsidP="004C47B0">
      <w:pPr>
        <w:widowControl w:val="0"/>
        <w:ind w:firstLine="709"/>
        <w:jc w:val="both"/>
      </w:pPr>
      <w:r w:rsidRPr="00660F05">
        <w:t>в филиалах, отделах, удаленных рабочих местах ГБУ ЛО «МФЦ»;</w:t>
      </w:r>
    </w:p>
    <w:p w:rsidR="004C47B0" w:rsidRPr="00660F05" w:rsidRDefault="004C47B0" w:rsidP="004C47B0">
      <w:pPr>
        <w:widowControl w:val="0"/>
        <w:ind w:firstLine="709"/>
        <w:jc w:val="both"/>
      </w:pPr>
      <w:r w:rsidRPr="00660F05">
        <w:t>2) без личной явки:</w:t>
      </w:r>
    </w:p>
    <w:p w:rsidR="004C47B0" w:rsidRPr="00660F05" w:rsidRDefault="004C47B0" w:rsidP="004C47B0">
      <w:pPr>
        <w:widowControl w:val="0"/>
        <w:tabs>
          <w:tab w:val="left" w:pos="4245"/>
        </w:tabs>
        <w:ind w:firstLine="709"/>
        <w:jc w:val="both"/>
      </w:pPr>
      <w:r w:rsidRPr="00660F05">
        <w:t>почтовым отправлением</w:t>
      </w:r>
      <w:r w:rsidR="00313813" w:rsidRPr="00660F05">
        <w:t xml:space="preserve"> в администрацию</w:t>
      </w:r>
      <w:r w:rsidRPr="00660F05">
        <w:t>;</w:t>
      </w:r>
    </w:p>
    <w:p w:rsidR="004C47B0" w:rsidRPr="00660F05" w:rsidRDefault="004C47B0" w:rsidP="004C47B0">
      <w:pPr>
        <w:widowControl w:val="0"/>
        <w:ind w:firstLine="709"/>
        <w:jc w:val="both"/>
      </w:pPr>
      <w:r w:rsidRPr="00660F05">
        <w:t>в электронной форме через личный кабинет заявителя на ПГУ ЛО/ ЕПГУ.</w:t>
      </w:r>
    </w:p>
    <w:p w:rsidR="004C47B0" w:rsidRPr="00660F05" w:rsidRDefault="004C47B0" w:rsidP="004C47B0">
      <w:pPr>
        <w:widowControl w:val="0"/>
        <w:ind w:firstLine="709"/>
        <w:jc w:val="both"/>
      </w:pPr>
      <w:r w:rsidRPr="00660F05">
        <w:t>2.4. Срок предоставления муниципаль</w:t>
      </w:r>
      <w:r w:rsidR="00660F05">
        <w:t xml:space="preserve">ной услуги не должен превышать </w:t>
      </w:r>
      <w:r w:rsidRPr="00660F05">
        <w:t xml:space="preserve"> </w:t>
      </w:r>
      <w:r w:rsidR="00040C23" w:rsidRPr="00660F05">
        <w:t xml:space="preserve">19 </w:t>
      </w:r>
      <w:r w:rsidRPr="00660F05">
        <w:t>рабочих дней даты поступления (регистрации) заявления в администрацию.</w:t>
      </w:r>
    </w:p>
    <w:p w:rsidR="004C47B0" w:rsidRPr="00660F05" w:rsidRDefault="004C47B0" w:rsidP="004C47B0">
      <w:pPr>
        <w:widowControl w:val="0"/>
        <w:tabs>
          <w:tab w:val="left" w:pos="142"/>
          <w:tab w:val="left" w:pos="284"/>
        </w:tabs>
        <w:autoSpaceDE w:val="0"/>
        <w:autoSpaceDN w:val="0"/>
        <w:adjustRightInd w:val="0"/>
        <w:ind w:firstLine="709"/>
        <w:jc w:val="both"/>
      </w:pPr>
      <w:bookmarkStart w:id="3" w:name="sub_1027"/>
      <w:r w:rsidRPr="00660F05">
        <w:t>2.5. Правовые основания для предоставления муниципальной услуги.</w:t>
      </w:r>
    </w:p>
    <w:bookmarkEnd w:id="3"/>
    <w:p w:rsidR="00B85767" w:rsidRPr="00660F05" w:rsidRDefault="00B85767" w:rsidP="00B85767">
      <w:pPr>
        <w:pStyle w:val="ConsPlusNormal"/>
        <w:tabs>
          <w:tab w:val="left" w:pos="142"/>
          <w:tab w:val="left" w:pos="284"/>
        </w:tabs>
        <w:ind w:firstLine="709"/>
        <w:jc w:val="both"/>
        <w:outlineLvl w:val="1"/>
        <w:rPr>
          <w:rFonts w:ascii="Times New Roman" w:hAnsi="Times New Roman" w:cs="Times New Roman"/>
          <w:sz w:val="24"/>
          <w:szCs w:val="24"/>
        </w:rPr>
      </w:pPr>
      <w:r w:rsidRPr="00660F05">
        <w:rPr>
          <w:rFonts w:ascii="Times New Roman" w:hAnsi="Times New Roman" w:cs="Times New Roman"/>
          <w:sz w:val="24"/>
          <w:szCs w:val="24"/>
        </w:rPr>
        <w:t xml:space="preserve">- Жилищный </w:t>
      </w:r>
      <w:hyperlink r:id="rId10" w:history="1">
        <w:r w:rsidRPr="00660F05">
          <w:rPr>
            <w:rFonts w:ascii="Times New Roman" w:hAnsi="Times New Roman" w:cs="Times New Roman"/>
            <w:sz w:val="24"/>
            <w:szCs w:val="24"/>
          </w:rPr>
          <w:t>кодекс</w:t>
        </w:r>
      </w:hyperlink>
      <w:r w:rsidRPr="00660F05">
        <w:rPr>
          <w:rFonts w:ascii="Times New Roman" w:hAnsi="Times New Roman" w:cs="Times New Roman"/>
          <w:sz w:val="24"/>
          <w:szCs w:val="24"/>
        </w:rPr>
        <w:t xml:space="preserve"> Российской Федерации от 29.12.2004 № 188-ФЗ; </w:t>
      </w:r>
    </w:p>
    <w:p w:rsidR="00B85767" w:rsidRPr="00660F05" w:rsidRDefault="00B85767" w:rsidP="00B85767">
      <w:pPr>
        <w:tabs>
          <w:tab w:val="left" w:pos="142"/>
          <w:tab w:val="left" w:pos="284"/>
        </w:tabs>
        <w:autoSpaceDE w:val="0"/>
        <w:autoSpaceDN w:val="0"/>
        <w:adjustRightInd w:val="0"/>
        <w:ind w:firstLine="709"/>
        <w:jc w:val="both"/>
      </w:pPr>
      <w:r w:rsidRPr="00660F05">
        <w:t xml:space="preserve">- </w:t>
      </w:r>
      <w:hyperlink r:id="rId11" w:history="1">
        <w:r w:rsidRPr="00660F05">
          <w:t>Постановление</w:t>
        </w:r>
      </w:hyperlink>
      <w:r w:rsidRPr="00660F05">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60F05" w:rsidRDefault="00D306C9" w:rsidP="00B85767">
      <w:pPr>
        <w:pStyle w:val="ConsPlusNormal"/>
        <w:jc w:val="both"/>
        <w:outlineLvl w:val="1"/>
        <w:rPr>
          <w:rFonts w:ascii="Times New Roman" w:hAnsi="Times New Roman" w:cs="Times New Roman"/>
          <w:sz w:val="24"/>
          <w:szCs w:val="24"/>
        </w:rPr>
      </w:pPr>
      <w:r w:rsidRPr="00660F0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660F05">
        <w:rPr>
          <w:rFonts w:ascii="Times New Roman" w:hAnsi="Times New Roman" w:cs="Times New Roman"/>
          <w:sz w:val="24"/>
          <w:szCs w:val="24"/>
        </w:rPr>
        <w:t>ежащих представлению заявителем</w:t>
      </w:r>
      <w:r w:rsidRPr="00660F05">
        <w:rPr>
          <w:rFonts w:ascii="Times New Roman" w:hAnsi="Times New Roman" w:cs="Times New Roman"/>
          <w:sz w:val="24"/>
          <w:szCs w:val="24"/>
        </w:rPr>
        <w:t xml:space="preserve">: </w:t>
      </w:r>
    </w:p>
    <w:p w:rsidR="00D306C9" w:rsidRPr="00660F05" w:rsidRDefault="00D306C9" w:rsidP="00D306C9">
      <w:pPr>
        <w:ind w:firstLine="709"/>
        <w:jc w:val="both"/>
      </w:pPr>
      <w:r w:rsidRPr="00660F05">
        <w:t xml:space="preserve">1) заявление </w:t>
      </w:r>
      <w:r w:rsidR="004C47B0" w:rsidRPr="00660F05">
        <w:rPr>
          <w:bCs/>
        </w:rPr>
        <w:t>о прием</w:t>
      </w:r>
      <w:r w:rsidRPr="00660F05">
        <w:rPr>
          <w:bCs/>
        </w:rPr>
        <w:t xml:space="preserve">е в эксплуатацию после переустройства и (или) перепланировки </w:t>
      </w:r>
      <w:r w:rsidR="006F5F28" w:rsidRPr="00660F05">
        <w:t xml:space="preserve">помещения в многоквартирном доме </w:t>
      </w:r>
      <w:r w:rsidRPr="00660F05">
        <w:t>(Приложение № 1);</w:t>
      </w:r>
    </w:p>
    <w:p w:rsidR="00D306C9" w:rsidRPr="00660F05" w:rsidRDefault="00D306C9" w:rsidP="00D306C9">
      <w:pPr>
        <w:pStyle w:val="ConsPlusNormal"/>
        <w:ind w:firstLine="709"/>
        <w:jc w:val="both"/>
        <w:outlineLvl w:val="1"/>
        <w:rPr>
          <w:rFonts w:ascii="Times New Roman" w:hAnsi="Times New Roman" w:cs="Times New Roman"/>
          <w:sz w:val="24"/>
          <w:szCs w:val="24"/>
        </w:rPr>
      </w:pPr>
      <w:r w:rsidRPr="00660F05">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660F05" w:rsidRDefault="00D306C9" w:rsidP="00C060D5">
      <w:pPr>
        <w:pStyle w:val="ConsPlusNormal"/>
        <w:ind w:firstLine="709"/>
        <w:jc w:val="both"/>
        <w:outlineLvl w:val="1"/>
        <w:rPr>
          <w:rFonts w:ascii="Times New Roman" w:hAnsi="Times New Roman" w:cs="Times New Roman"/>
          <w:sz w:val="24"/>
          <w:szCs w:val="24"/>
          <w:lang w:eastAsia="en-US"/>
        </w:rPr>
      </w:pPr>
      <w:r w:rsidRPr="00660F05">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660F05" w:rsidRDefault="00D306C9" w:rsidP="00C060D5">
      <w:pPr>
        <w:widowControl w:val="0"/>
        <w:autoSpaceDE w:val="0"/>
        <w:autoSpaceDN w:val="0"/>
        <w:adjustRightInd w:val="0"/>
        <w:ind w:firstLine="709"/>
        <w:jc w:val="both"/>
      </w:pPr>
      <w:r w:rsidRPr="00660F05">
        <w:t xml:space="preserve">4) документ, удостоверяющий право (полномочия) представителя физического или </w:t>
      </w:r>
      <w:r w:rsidRPr="00660F05">
        <w:lastRenderedPageBreak/>
        <w:t xml:space="preserve">юридического лица, если с заявлением обращается представитель заявителя (в случае необходимости). </w:t>
      </w:r>
    </w:p>
    <w:p w:rsidR="006041C0" w:rsidRPr="00660F05" w:rsidRDefault="006041C0" w:rsidP="00C060D5">
      <w:pPr>
        <w:autoSpaceDE w:val="0"/>
        <w:autoSpaceDN w:val="0"/>
        <w:adjustRightInd w:val="0"/>
        <w:ind w:firstLine="709"/>
        <w:jc w:val="both"/>
        <w:rPr>
          <w:rFonts w:eastAsia="Calibri"/>
          <w:lang w:eastAsia="en-US"/>
        </w:rPr>
      </w:pPr>
      <w:r w:rsidRPr="00660F05">
        <w:rPr>
          <w:rFonts w:eastAsia="Calibri"/>
          <w:lang w:eastAsia="en-US"/>
        </w:rPr>
        <w:t>5) и</w:t>
      </w:r>
      <w:r w:rsidR="00014C82" w:rsidRPr="00660F05">
        <w:rPr>
          <w:rFonts w:eastAsia="Calibri"/>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660F05">
        <w:rPr>
          <w:rFonts w:eastAsia="Calibri"/>
          <w:lang w:eastAsia="en-US"/>
        </w:rPr>
        <w:t>пе</w:t>
      </w:r>
      <w:r w:rsidR="00B85767" w:rsidRPr="00660F05">
        <w:rPr>
          <w:rFonts w:eastAsia="Calibri"/>
          <w:lang w:eastAsia="en-US"/>
        </w:rPr>
        <w:t>репланируемого</w:t>
      </w:r>
      <w:proofErr w:type="spellEnd"/>
      <w:r w:rsidR="00B85767" w:rsidRPr="00660F05">
        <w:rPr>
          <w:rFonts w:eastAsia="Calibri"/>
          <w:lang w:eastAsia="en-US"/>
        </w:rPr>
        <w:t xml:space="preserve"> </w:t>
      </w:r>
      <w:r w:rsidR="006F5F28" w:rsidRPr="00660F05">
        <w:t>помещения в многоквартирном доме</w:t>
      </w:r>
      <w:r w:rsidR="00B85767" w:rsidRPr="00660F05">
        <w:rPr>
          <w:rFonts w:eastAsia="Calibri"/>
          <w:lang w:eastAsia="en-US"/>
        </w:rPr>
        <w:t>.</w:t>
      </w:r>
    </w:p>
    <w:p w:rsidR="00D306C9" w:rsidRPr="00660F05" w:rsidRDefault="00D306C9" w:rsidP="00C060D5">
      <w:pPr>
        <w:autoSpaceDE w:val="0"/>
        <w:autoSpaceDN w:val="0"/>
        <w:adjustRightInd w:val="0"/>
        <w:ind w:firstLine="709"/>
        <w:jc w:val="both"/>
      </w:pPr>
      <w:r w:rsidRPr="00660F05">
        <w:t xml:space="preserve">2.7. </w:t>
      </w:r>
      <w:r w:rsidR="004C47B0" w:rsidRPr="00660F05">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660F05">
        <w:t>:</w:t>
      </w:r>
    </w:p>
    <w:p w:rsidR="00AB5468" w:rsidRPr="00660F05" w:rsidRDefault="00D306C9" w:rsidP="00C060D5">
      <w:pPr>
        <w:widowControl w:val="0"/>
        <w:autoSpaceDE w:val="0"/>
        <w:autoSpaceDN w:val="0"/>
        <w:adjustRightInd w:val="0"/>
        <w:ind w:firstLine="709"/>
        <w:jc w:val="both"/>
      </w:pPr>
      <w:r w:rsidRPr="00660F05">
        <w:t xml:space="preserve">1) решение о согласовании переустройства и (или) перепланировки </w:t>
      </w:r>
      <w:r w:rsidR="006F5F28" w:rsidRPr="00660F05">
        <w:t>помещения в многоквартирном доме</w:t>
      </w:r>
      <w:r w:rsidR="00AB5468" w:rsidRPr="00660F05">
        <w:t>;</w:t>
      </w:r>
    </w:p>
    <w:p w:rsidR="00D306C9" w:rsidRPr="00660F05" w:rsidRDefault="00AB5468" w:rsidP="00C060D5">
      <w:pPr>
        <w:widowControl w:val="0"/>
        <w:autoSpaceDE w:val="0"/>
        <w:autoSpaceDN w:val="0"/>
        <w:adjustRightInd w:val="0"/>
        <w:ind w:firstLine="709"/>
        <w:jc w:val="both"/>
      </w:pPr>
      <w:r w:rsidRPr="00660F05">
        <w:t xml:space="preserve">2) правоустанавливающие документы на переустраиваемое и (или) </w:t>
      </w:r>
      <w:proofErr w:type="spellStart"/>
      <w:r w:rsidRPr="00660F05">
        <w:t>перепланируемое</w:t>
      </w:r>
      <w:proofErr w:type="spellEnd"/>
      <w:r w:rsidRPr="00660F05">
        <w:t xml:space="preserve"> помещение в многоквартирном доме, если право на него зарегистрировано в Едином государственном реестре недвижимости.</w:t>
      </w:r>
    </w:p>
    <w:p w:rsidR="00D306C9" w:rsidRPr="00660F05" w:rsidRDefault="00D306C9" w:rsidP="00C060D5">
      <w:pPr>
        <w:widowControl w:val="0"/>
        <w:autoSpaceDE w:val="0"/>
        <w:autoSpaceDN w:val="0"/>
        <w:adjustRightInd w:val="0"/>
        <w:ind w:firstLine="709"/>
        <w:jc w:val="both"/>
      </w:pPr>
      <w:r w:rsidRPr="00660F05">
        <w:t xml:space="preserve">Заявитель вправе представить документ, указанный в настоящем </w:t>
      </w:r>
      <w:hyperlink w:anchor="Par167" w:history="1">
        <w:r w:rsidRPr="00660F05">
          <w:t xml:space="preserve">пункте </w:t>
        </w:r>
      </w:hyperlink>
      <w:r w:rsidRPr="00660F05">
        <w:t xml:space="preserve"> административного Регламента, по собственной инициативе. </w:t>
      </w:r>
      <w:r w:rsidR="006041C0" w:rsidRPr="00660F05">
        <w:t>Непредставление заявителем указанного документа не является основанием для отказа в предоставлении муниципальной услуги.</w:t>
      </w:r>
    </w:p>
    <w:p w:rsidR="00280B28" w:rsidRPr="00660F05" w:rsidRDefault="00280B28" w:rsidP="00280B28">
      <w:pPr>
        <w:ind w:firstLine="709"/>
        <w:jc w:val="both"/>
      </w:pPr>
      <w:r w:rsidRPr="00660F05">
        <w:t>Органы, предоставляющие муниципальную услугу, не вправе требовать от заявителя:</w:t>
      </w:r>
    </w:p>
    <w:p w:rsidR="00280B28" w:rsidRPr="00660F05" w:rsidRDefault="00280B28" w:rsidP="00280B28">
      <w:pPr>
        <w:pStyle w:val="af5"/>
        <w:numPr>
          <w:ilvl w:val="0"/>
          <w:numId w:val="29"/>
        </w:numPr>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660F05" w:rsidRDefault="00280B28" w:rsidP="00280B28">
      <w:pPr>
        <w:pStyle w:val="af5"/>
        <w:numPr>
          <w:ilvl w:val="0"/>
          <w:numId w:val="29"/>
        </w:numPr>
        <w:spacing w:after="0" w:line="240" w:lineRule="auto"/>
        <w:ind w:left="0" w:firstLine="709"/>
        <w:jc w:val="both"/>
        <w:rPr>
          <w:rFonts w:ascii="Times New Roman" w:hAnsi="Times New Roman"/>
          <w:sz w:val="24"/>
          <w:szCs w:val="24"/>
        </w:rPr>
      </w:pPr>
      <w:r w:rsidRPr="00660F0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660F05">
          <w:rPr>
            <w:rStyle w:val="af4"/>
            <w:rFonts w:ascii="Times New Roman" w:hAnsi="Times New Roman"/>
            <w:color w:val="auto"/>
            <w:sz w:val="24"/>
            <w:szCs w:val="24"/>
          </w:rPr>
          <w:t>частью 6</w:t>
        </w:r>
      </w:hyperlink>
      <w:r w:rsidRPr="00660F05">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660F05" w:rsidRDefault="00280B28" w:rsidP="00280B28">
      <w:pPr>
        <w:pStyle w:val="af5"/>
        <w:numPr>
          <w:ilvl w:val="0"/>
          <w:numId w:val="29"/>
        </w:numPr>
        <w:spacing w:after="0" w:line="240" w:lineRule="auto"/>
        <w:ind w:left="0" w:firstLine="709"/>
        <w:jc w:val="both"/>
        <w:rPr>
          <w:rFonts w:ascii="Times New Roman" w:eastAsiaTheme="minorHAnsi" w:hAnsi="Times New Roman"/>
          <w:sz w:val="24"/>
          <w:szCs w:val="24"/>
          <w:lang w:eastAsia="en-US"/>
        </w:rPr>
      </w:pPr>
      <w:r w:rsidRPr="00660F0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60F05">
        <w:rPr>
          <w:rFonts w:ascii="Times New Roman" w:eastAsiaTheme="minorHAnsi" w:hAnsi="Times New Roman"/>
          <w:sz w:val="24"/>
          <w:szCs w:val="24"/>
          <w:lang w:eastAsia="en-US"/>
        </w:rPr>
        <w:t>;</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660F05">
        <w:rPr>
          <w:rFonts w:ascii="Times New Roman" w:eastAsiaTheme="minorHAnsi" w:hAnsi="Times New Roman"/>
          <w:sz w:val="24"/>
          <w:szCs w:val="24"/>
          <w:lang w:eastAsia="en-US"/>
        </w:rPr>
        <w:lastRenderedPageBreak/>
        <w:t>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660F05"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660F05">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60F05">
        <w:rPr>
          <w:rFonts w:ascii="Times New Roman" w:hAnsi="Times New Roman"/>
          <w:sz w:val="24"/>
          <w:szCs w:val="24"/>
        </w:rPr>
        <w:t xml:space="preserve"> Федерального закона № 210-ФЗ</w:t>
      </w:r>
      <w:r w:rsidRPr="00660F0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60F05">
        <w:rPr>
          <w:rFonts w:ascii="Times New Roman" w:hAnsi="Times New Roman"/>
          <w:sz w:val="24"/>
          <w:szCs w:val="24"/>
        </w:rPr>
        <w:t>Федерального закона № 210-ФЗ</w:t>
      </w:r>
      <w:r w:rsidRPr="00660F0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4C47B0" w:rsidRPr="00660F05" w:rsidRDefault="00173A66" w:rsidP="004C47B0">
      <w:pPr>
        <w:widowControl w:val="0"/>
        <w:ind w:firstLine="709"/>
        <w:jc w:val="both"/>
      </w:pPr>
      <w:r w:rsidRPr="00660F05">
        <w:t>2.8</w:t>
      </w:r>
      <w:r w:rsidR="00A34A40" w:rsidRPr="00660F05">
        <w:t xml:space="preserve">. </w:t>
      </w:r>
      <w:r w:rsidR="004C47B0" w:rsidRPr="00660F05">
        <w:t>Исчерпывающий перечень оснований для приостановления предоставления муниципальной услуги</w:t>
      </w:r>
      <w:r w:rsidR="00280B28" w:rsidRPr="00660F05">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660F05">
        <w:t>.</w:t>
      </w:r>
    </w:p>
    <w:p w:rsidR="004C47B0" w:rsidRPr="00660F05" w:rsidRDefault="004C47B0" w:rsidP="004C47B0">
      <w:pPr>
        <w:widowControl w:val="0"/>
        <w:ind w:firstLine="709"/>
        <w:jc w:val="both"/>
      </w:pPr>
      <w:r w:rsidRPr="00660F05">
        <w:t>Основания для приостановления предоставления муниципальной услуги не предусмотрены.</w:t>
      </w:r>
    </w:p>
    <w:p w:rsidR="00232828" w:rsidRPr="00660F05" w:rsidRDefault="00D1055E" w:rsidP="00232828">
      <w:pPr>
        <w:autoSpaceDE w:val="0"/>
        <w:autoSpaceDN w:val="0"/>
        <w:adjustRightInd w:val="0"/>
        <w:ind w:firstLine="709"/>
        <w:jc w:val="both"/>
      </w:pPr>
      <w:r w:rsidRPr="00660F05">
        <w:t xml:space="preserve">2.9. </w:t>
      </w:r>
      <w:r w:rsidR="00232828" w:rsidRPr="00660F05">
        <w:t>Исчерпывающий перечень оснований для отказа в приеме документов, необходимых для предоставления муниципальной услуги.</w:t>
      </w:r>
    </w:p>
    <w:p w:rsidR="00D1055E" w:rsidRPr="00660F05" w:rsidRDefault="00D1055E" w:rsidP="00D1055E">
      <w:pPr>
        <w:tabs>
          <w:tab w:val="left" w:pos="142"/>
          <w:tab w:val="left" w:pos="284"/>
        </w:tabs>
        <w:ind w:firstLine="709"/>
        <w:jc w:val="both"/>
      </w:pPr>
      <w:r w:rsidRPr="00660F05">
        <w:t>В приеме документов, необходимых для предоставления муниципальной услуги, может быть отказано в следующих случаях:</w:t>
      </w:r>
    </w:p>
    <w:p w:rsidR="00D1055E" w:rsidRPr="00660F05" w:rsidRDefault="00D1055E" w:rsidP="00D1055E">
      <w:pPr>
        <w:tabs>
          <w:tab w:val="left" w:pos="142"/>
          <w:tab w:val="left" w:pos="284"/>
        </w:tabs>
        <w:ind w:firstLine="709"/>
        <w:jc w:val="both"/>
      </w:pPr>
      <w:r w:rsidRPr="00660F05">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660F05" w:rsidRDefault="00D1055E" w:rsidP="00D1055E">
      <w:pPr>
        <w:tabs>
          <w:tab w:val="left" w:pos="142"/>
          <w:tab w:val="left" w:pos="284"/>
        </w:tabs>
        <w:ind w:firstLine="709"/>
        <w:jc w:val="both"/>
      </w:pPr>
      <w:r w:rsidRPr="00660F05">
        <w:t>2) текст в заявлении не поддается прочтению;</w:t>
      </w:r>
    </w:p>
    <w:p w:rsidR="00480567" w:rsidRPr="00660F05" w:rsidRDefault="00D1055E" w:rsidP="00480567">
      <w:pPr>
        <w:tabs>
          <w:tab w:val="left" w:pos="142"/>
          <w:tab w:val="left" w:pos="284"/>
        </w:tabs>
        <w:ind w:firstLine="709"/>
        <w:jc w:val="both"/>
      </w:pPr>
      <w:r w:rsidRPr="00660F05">
        <w:t>3) заявление подписано не уполномоченным лицом.</w:t>
      </w:r>
    </w:p>
    <w:p w:rsidR="00232828" w:rsidRPr="00660F05" w:rsidRDefault="00A34A40"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 xml:space="preserve">2.10. </w:t>
      </w:r>
      <w:r w:rsidR="00232828" w:rsidRPr="00660F05">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660F05" w:rsidRDefault="00A34A40"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660F05">
        <w:rPr>
          <w:rFonts w:ascii="Times New Roman" w:hAnsi="Times New Roman" w:cs="Times New Roman"/>
          <w:sz w:val="24"/>
          <w:szCs w:val="24"/>
        </w:rPr>
        <w:t xml:space="preserve"> в многоквартирном доме</w:t>
      </w:r>
      <w:r w:rsidRPr="00660F05">
        <w:rPr>
          <w:rFonts w:ascii="Times New Roman" w:hAnsi="Times New Roman" w:cs="Times New Roman"/>
          <w:sz w:val="24"/>
          <w:szCs w:val="24"/>
        </w:rPr>
        <w:t xml:space="preserve"> являются:</w:t>
      </w:r>
    </w:p>
    <w:p w:rsidR="00A34A40" w:rsidRPr="00660F05" w:rsidRDefault="00FE70C3"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1</w:t>
      </w:r>
      <w:r w:rsidR="00A34A40" w:rsidRPr="00660F05">
        <w:rPr>
          <w:rFonts w:ascii="Times New Roman" w:hAnsi="Times New Roman" w:cs="Times New Roman"/>
          <w:sz w:val="24"/>
          <w:szCs w:val="24"/>
        </w:rPr>
        <w:t>) представление документов в ненадлежащий орган;</w:t>
      </w:r>
    </w:p>
    <w:p w:rsidR="00867739" w:rsidRPr="00660F05" w:rsidRDefault="00FE70C3" w:rsidP="00480567">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2</w:t>
      </w:r>
      <w:r w:rsidR="00A34A40" w:rsidRPr="00660F05">
        <w:rPr>
          <w:rFonts w:ascii="Times New Roman" w:hAnsi="Times New Roman" w:cs="Times New Roman"/>
          <w:sz w:val="24"/>
          <w:szCs w:val="24"/>
        </w:rPr>
        <w:t xml:space="preserve">) </w:t>
      </w:r>
      <w:r w:rsidR="00480567" w:rsidRPr="00660F05">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003A7E6C" w:rsidRPr="00660F05">
        <w:rPr>
          <w:rFonts w:ascii="Times New Roman" w:hAnsi="Times New Roman" w:cs="Times New Roman"/>
          <w:sz w:val="24"/>
          <w:szCs w:val="24"/>
        </w:rPr>
        <w:t>;</w:t>
      </w:r>
    </w:p>
    <w:p w:rsidR="00280B28" w:rsidRPr="00660F05" w:rsidRDefault="00AB5468" w:rsidP="003A7E6C">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3</w:t>
      </w:r>
      <w:r w:rsidR="00280B28" w:rsidRPr="00660F05">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173A66" w:rsidRPr="00660F05" w:rsidRDefault="00173A66"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2.11. Муниципальная услуга предоставляется бесплатно.</w:t>
      </w:r>
    </w:p>
    <w:p w:rsidR="00173A66" w:rsidRPr="00660F05" w:rsidRDefault="00173A66" w:rsidP="00146970">
      <w:pPr>
        <w:pStyle w:val="ConsPlusNormal"/>
        <w:jc w:val="both"/>
        <w:rPr>
          <w:rFonts w:ascii="Times New Roman" w:hAnsi="Times New Roman" w:cs="Times New Roman"/>
          <w:sz w:val="24"/>
          <w:szCs w:val="24"/>
        </w:rPr>
      </w:pPr>
      <w:r w:rsidRPr="00660F0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660F05" w:rsidRDefault="004C47B0" w:rsidP="004C47B0">
      <w:pPr>
        <w:pStyle w:val="a3"/>
        <w:widowControl w:val="0"/>
        <w:tabs>
          <w:tab w:val="left" w:pos="142"/>
          <w:tab w:val="left" w:pos="284"/>
        </w:tabs>
        <w:ind w:firstLine="709"/>
        <w:jc w:val="both"/>
        <w:rPr>
          <w:sz w:val="24"/>
        </w:rPr>
      </w:pPr>
      <w:r w:rsidRPr="00660F05">
        <w:rPr>
          <w:sz w:val="24"/>
        </w:rPr>
        <w:t>2.13. Срок регистрации запроса заявителя о предоставлении муниципальной услуги составляет в администрации:</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личном обращении – </w:t>
      </w:r>
      <w:r w:rsidR="00A17E7E" w:rsidRPr="00660F05">
        <w:rPr>
          <w:sz w:val="24"/>
        </w:rPr>
        <w:t>1</w:t>
      </w:r>
      <w:r w:rsidRPr="00660F05">
        <w:rPr>
          <w:sz w:val="24"/>
        </w:rPr>
        <w:t xml:space="preserve"> рабочи</w:t>
      </w:r>
      <w:r w:rsidR="00A17E7E" w:rsidRPr="00660F05">
        <w:rPr>
          <w:sz w:val="24"/>
        </w:rPr>
        <w:t>й</w:t>
      </w:r>
      <w:r w:rsidRPr="00660F05">
        <w:rPr>
          <w:sz w:val="24"/>
        </w:rPr>
        <w:t xml:space="preserve"> </w:t>
      </w:r>
      <w:r w:rsidR="00A17E7E" w:rsidRPr="00660F05">
        <w:rPr>
          <w:sz w:val="24"/>
        </w:rPr>
        <w:t xml:space="preserve">день </w:t>
      </w:r>
      <w:r w:rsidRPr="00660F05">
        <w:rPr>
          <w:sz w:val="24"/>
        </w:rPr>
        <w:t>с даты поступления;</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направлении запроса почтовой связью в администрацию - </w:t>
      </w:r>
      <w:r w:rsidR="00A17E7E" w:rsidRPr="00660F05">
        <w:rPr>
          <w:sz w:val="24"/>
        </w:rPr>
        <w:t>1 рабочий день</w:t>
      </w:r>
      <w:r w:rsidRPr="00660F05">
        <w:rPr>
          <w:sz w:val="24"/>
        </w:rPr>
        <w:t xml:space="preserve"> с даты поступления;</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направлении запроса на бумажном носителе из МФЦ в администрацию – </w:t>
      </w:r>
      <w:r w:rsidR="00A17E7E" w:rsidRPr="00660F05">
        <w:rPr>
          <w:sz w:val="24"/>
        </w:rPr>
        <w:t>1 рабочий день</w:t>
      </w:r>
      <w:r w:rsidRPr="00660F05">
        <w:rPr>
          <w:sz w:val="24"/>
        </w:rPr>
        <w:t xml:space="preserve"> с даты поступления документов из ГБУ ЛО «МФЦ» в  администрацию;</w:t>
      </w:r>
    </w:p>
    <w:p w:rsidR="004C47B0" w:rsidRPr="00660F05" w:rsidRDefault="004C47B0" w:rsidP="004C47B0">
      <w:pPr>
        <w:pStyle w:val="a3"/>
        <w:widowControl w:val="0"/>
        <w:tabs>
          <w:tab w:val="left" w:pos="142"/>
          <w:tab w:val="left" w:pos="284"/>
        </w:tabs>
        <w:ind w:firstLine="709"/>
        <w:jc w:val="both"/>
        <w:rPr>
          <w:sz w:val="24"/>
        </w:rPr>
      </w:pPr>
      <w:r w:rsidRPr="00660F05">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660F05">
        <w:rPr>
          <w:sz w:val="24"/>
        </w:rPr>
        <w:t>1 рабочий день с даты поступления.</w:t>
      </w:r>
    </w:p>
    <w:p w:rsidR="00B85767" w:rsidRPr="00660F05" w:rsidRDefault="00B85767" w:rsidP="00B85767">
      <w:pPr>
        <w:pStyle w:val="a3"/>
        <w:widowControl w:val="0"/>
        <w:tabs>
          <w:tab w:val="left" w:pos="142"/>
          <w:tab w:val="left" w:pos="284"/>
        </w:tabs>
        <w:ind w:firstLine="709"/>
        <w:jc w:val="both"/>
        <w:rPr>
          <w:sz w:val="24"/>
        </w:rPr>
      </w:pPr>
      <w:r w:rsidRPr="00660F05">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660F05" w:rsidRDefault="00B85767" w:rsidP="00B85767">
      <w:pPr>
        <w:widowControl w:val="0"/>
        <w:tabs>
          <w:tab w:val="left" w:pos="142"/>
          <w:tab w:val="left" w:pos="284"/>
        </w:tabs>
        <w:ind w:firstLine="709"/>
        <w:jc w:val="both"/>
      </w:pPr>
      <w:r w:rsidRPr="00660F05">
        <w:t xml:space="preserve">2.14.1. Предоставление муниципальной услуги осуществляется </w:t>
      </w:r>
      <w:r w:rsidR="00660F05">
        <w:t>в</w:t>
      </w:r>
      <w:r w:rsidRPr="00660F05">
        <w:t xml:space="preserve"> специально выделенных для этих целей помещениях администрации или в МФЦ.</w:t>
      </w:r>
    </w:p>
    <w:p w:rsidR="00B85767" w:rsidRPr="00660F05" w:rsidRDefault="00B85767" w:rsidP="00B85767">
      <w:pPr>
        <w:widowControl w:val="0"/>
        <w:tabs>
          <w:tab w:val="left" w:pos="142"/>
          <w:tab w:val="left" w:pos="284"/>
        </w:tabs>
        <w:ind w:firstLine="709"/>
        <w:jc w:val="both"/>
      </w:pPr>
      <w:r w:rsidRPr="00660F0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660F05" w:rsidRDefault="00B85767" w:rsidP="00B85767">
      <w:pPr>
        <w:widowControl w:val="0"/>
        <w:tabs>
          <w:tab w:val="left" w:pos="142"/>
          <w:tab w:val="left" w:pos="284"/>
        </w:tabs>
        <w:ind w:firstLine="709"/>
        <w:jc w:val="both"/>
      </w:pPr>
      <w:r w:rsidRPr="00660F0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660F05" w:rsidRDefault="00B85767" w:rsidP="00B85767">
      <w:pPr>
        <w:widowControl w:val="0"/>
        <w:tabs>
          <w:tab w:val="left" w:pos="142"/>
          <w:tab w:val="left" w:pos="284"/>
        </w:tabs>
        <w:ind w:firstLine="709"/>
        <w:jc w:val="both"/>
      </w:pPr>
      <w:r w:rsidRPr="00660F0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660F05" w:rsidRDefault="00B85767" w:rsidP="00B85767">
      <w:pPr>
        <w:widowControl w:val="0"/>
        <w:tabs>
          <w:tab w:val="left" w:pos="142"/>
          <w:tab w:val="left" w:pos="284"/>
        </w:tabs>
        <w:ind w:firstLine="709"/>
        <w:jc w:val="both"/>
      </w:pPr>
      <w:r w:rsidRPr="00660F05">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660F05" w:rsidRDefault="00B85767" w:rsidP="00B85767">
      <w:pPr>
        <w:widowControl w:val="0"/>
        <w:tabs>
          <w:tab w:val="left" w:pos="142"/>
          <w:tab w:val="left" w:pos="284"/>
        </w:tabs>
        <w:ind w:firstLine="709"/>
        <w:jc w:val="both"/>
      </w:pPr>
      <w:r w:rsidRPr="00660F05">
        <w:t>2.14.6. В помещении организуется бесплатный туалет для посетителей, в том числе туалет, предназначенный для инвалидов.</w:t>
      </w:r>
    </w:p>
    <w:p w:rsidR="00B85767" w:rsidRPr="00660F05" w:rsidRDefault="00B85767" w:rsidP="00B85767">
      <w:pPr>
        <w:widowControl w:val="0"/>
        <w:tabs>
          <w:tab w:val="left" w:pos="142"/>
          <w:tab w:val="left" w:pos="284"/>
        </w:tabs>
        <w:ind w:firstLine="709"/>
        <w:jc w:val="both"/>
      </w:pPr>
      <w:r w:rsidRPr="00660F0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660F05" w:rsidRDefault="00B85767" w:rsidP="00B85767">
      <w:pPr>
        <w:widowControl w:val="0"/>
        <w:tabs>
          <w:tab w:val="left" w:pos="142"/>
          <w:tab w:val="left" w:pos="284"/>
        </w:tabs>
        <w:ind w:firstLine="709"/>
        <w:jc w:val="both"/>
      </w:pPr>
      <w:r w:rsidRPr="00660F0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660F05" w:rsidRDefault="00B85767" w:rsidP="00B85767">
      <w:pPr>
        <w:widowControl w:val="0"/>
        <w:tabs>
          <w:tab w:val="left" w:pos="142"/>
          <w:tab w:val="left" w:pos="284"/>
        </w:tabs>
        <w:ind w:firstLine="709"/>
        <w:jc w:val="both"/>
      </w:pPr>
      <w:r w:rsidRPr="00660F0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F05">
        <w:t>сурдопереводчика</w:t>
      </w:r>
      <w:proofErr w:type="spellEnd"/>
      <w:r w:rsidRPr="00660F05">
        <w:t xml:space="preserve"> и </w:t>
      </w:r>
      <w:proofErr w:type="spellStart"/>
      <w:r w:rsidRPr="00660F05">
        <w:t>тифлосурдопереводчика</w:t>
      </w:r>
      <w:proofErr w:type="spellEnd"/>
      <w:r w:rsidRPr="00660F05">
        <w:t>.</w:t>
      </w:r>
    </w:p>
    <w:p w:rsidR="00B85767" w:rsidRPr="00660F05" w:rsidRDefault="00B85767" w:rsidP="00B85767">
      <w:pPr>
        <w:widowControl w:val="0"/>
        <w:tabs>
          <w:tab w:val="left" w:pos="142"/>
          <w:tab w:val="left" w:pos="284"/>
        </w:tabs>
        <w:ind w:firstLine="709"/>
        <w:jc w:val="both"/>
      </w:pPr>
      <w:r w:rsidRPr="00660F0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660F05" w:rsidRDefault="00B85767" w:rsidP="00B85767">
      <w:pPr>
        <w:widowControl w:val="0"/>
        <w:tabs>
          <w:tab w:val="left" w:pos="142"/>
          <w:tab w:val="left" w:pos="284"/>
        </w:tabs>
        <w:ind w:firstLine="709"/>
        <w:jc w:val="both"/>
      </w:pPr>
      <w:r w:rsidRPr="00660F0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660F05" w:rsidRDefault="00B85767" w:rsidP="00B85767">
      <w:pPr>
        <w:widowControl w:val="0"/>
        <w:tabs>
          <w:tab w:val="left" w:pos="142"/>
          <w:tab w:val="left" w:pos="284"/>
        </w:tabs>
        <w:ind w:firstLine="709"/>
        <w:jc w:val="both"/>
      </w:pPr>
      <w:r w:rsidRPr="00660F05">
        <w:t xml:space="preserve">2.14.12. Помещения приема и выдачи документов должны предусматривать места для ожидания, информирования и приема заявителей. </w:t>
      </w:r>
    </w:p>
    <w:p w:rsidR="00B85767" w:rsidRPr="00660F05" w:rsidRDefault="00B85767" w:rsidP="00B85767">
      <w:pPr>
        <w:widowControl w:val="0"/>
        <w:tabs>
          <w:tab w:val="left" w:pos="142"/>
          <w:tab w:val="left" w:pos="284"/>
        </w:tabs>
        <w:ind w:firstLine="709"/>
        <w:jc w:val="both"/>
      </w:pPr>
      <w:r w:rsidRPr="00660F0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660F05" w:rsidRDefault="00B85767" w:rsidP="00B85767">
      <w:pPr>
        <w:widowControl w:val="0"/>
        <w:tabs>
          <w:tab w:val="left" w:pos="142"/>
          <w:tab w:val="left" w:pos="284"/>
        </w:tabs>
        <w:ind w:firstLine="709"/>
        <w:jc w:val="both"/>
      </w:pPr>
      <w:r w:rsidRPr="00660F0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660F05" w:rsidRDefault="00B85767" w:rsidP="00B85767">
      <w:pPr>
        <w:widowControl w:val="0"/>
        <w:tabs>
          <w:tab w:val="left" w:pos="142"/>
          <w:tab w:val="left" w:pos="284"/>
        </w:tabs>
        <w:ind w:firstLine="709"/>
        <w:jc w:val="both"/>
      </w:pPr>
      <w:r w:rsidRPr="00660F05">
        <w:t>2.15. Показатели доступности и качества муниципальной услуги.</w:t>
      </w:r>
    </w:p>
    <w:p w:rsidR="00B85767" w:rsidRPr="00660F05" w:rsidRDefault="00B85767" w:rsidP="00B85767">
      <w:pPr>
        <w:widowControl w:val="0"/>
        <w:tabs>
          <w:tab w:val="left" w:pos="142"/>
          <w:tab w:val="left" w:pos="284"/>
        </w:tabs>
        <w:ind w:firstLine="709"/>
        <w:jc w:val="both"/>
      </w:pPr>
      <w:r w:rsidRPr="00660F05">
        <w:t>2.15.1. Показатели доступности муниципальной услуги (общие, применимые в отношении всех заявителей):</w:t>
      </w:r>
    </w:p>
    <w:p w:rsidR="00B85767" w:rsidRPr="00660F05" w:rsidRDefault="00B85767" w:rsidP="00B85767">
      <w:pPr>
        <w:widowControl w:val="0"/>
        <w:ind w:firstLine="709"/>
        <w:jc w:val="both"/>
      </w:pPr>
      <w:r w:rsidRPr="00660F05">
        <w:t>1) транспортная доступность к месту предоставления муниципальной услуги;</w:t>
      </w:r>
    </w:p>
    <w:p w:rsidR="00B85767" w:rsidRPr="00660F05" w:rsidRDefault="00B85767" w:rsidP="00B85767">
      <w:pPr>
        <w:widowControl w:val="0"/>
        <w:ind w:firstLine="709"/>
        <w:jc w:val="both"/>
      </w:pPr>
      <w:r w:rsidRPr="00660F05">
        <w:t>2) наличие указателей, обеспечивающих беспрепятственный доступ к помещениям, в которых предоставляется услуга;</w:t>
      </w:r>
    </w:p>
    <w:p w:rsidR="00B85767" w:rsidRPr="00660F05" w:rsidRDefault="00B85767" w:rsidP="00B85767">
      <w:pPr>
        <w:widowControl w:val="0"/>
        <w:ind w:firstLine="709"/>
        <w:jc w:val="both"/>
      </w:pPr>
      <w:r w:rsidRPr="00660F05">
        <w:t xml:space="preserve">3) возможность получения полной и достоверной информации о муниципальной услуге в </w:t>
      </w:r>
      <w:r w:rsidRPr="00660F05">
        <w:lastRenderedPageBreak/>
        <w:t>администрации, МФЦ, по телефону, на официальном сайте органа, предоставляющего услугу, посредством ЕПГУ, либо ПГУ ЛО;</w:t>
      </w:r>
    </w:p>
    <w:p w:rsidR="00B85767" w:rsidRPr="00660F05" w:rsidRDefault="00B85767" w:rsidP="00B85767">
      <w:pPr>
        <w:widowControl w:val="0"/>
        <w:ind w:firstLine="709"/>
        <w:jc w:val="both"/>
      </w:pPr>
      <w:r w:rsidRPr="00660F05">
        <w:t>4) предоставление муниципальной услуги любым доступным способом, предусмотренным действующим законодательством;</w:t>
      </w:r>
    </w:p>
    <w:p w:rsidR="00B85767" w:rsidRPr="00660F05" w:rsidRDefault="00B85767" w:rsidP="00B85767">
      <w:pPr>
        <w:widowControl w:val="0"/>
        <w:ind w:firstLine="709"/>
        <w:jc w:val="both"/>
      </w:pPr>
      <w:r w:rsidRPr="00660F0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660F05" w:rsidRDefault="00B85767" w:rsidP="005C1DF1">
      <w:pPr>
        <w:widowControl w:val="0"/>
        <w:tabs>
          <w:tab w:val="left" w:pos="3261"/>
        </w:tabs>
        <w:ind w:firstLine="709"/>
        <w:jc w:val="both"/>
      </w:pPr>
      <w:r w:rsidRPr="00660F05">
        <w:t xml:space="preserve">2.15.2. </w:t>
      </w:r>
      <w:r w:rsidR="005C1DF1" w:rsidRPr="00660F05">
        <w:t>Показатели доступности муниципальной услуги (специальные, применимые в отношении инвалидов):</w:t>
      </w:r>
    </w:p>
    <w:p w:rsidR="005C1DF1" w:rsidRPr="00660F05" w:rsidRDefault="005C1DF1" w:rsidP="005C1DF1">
      <w:pPr>
        <w:widowControl w:val="0"/>
        <w:tabs>
          <w:tab w:val="left" w:pos="3261"/>
        </w:tabs>
        <w:ind w:firstLine="709"/>
        <w:jc w:val="both"/>
      </w:pPr>
      <w:r w:rsidRPr="00660F05">
        <w:t>1) наличие инфраструктуры, указанной в пункте 2.14;</w:t>
      </w:r>
    </w:p>
    <w:p w:rsidR="005C1DF1" w:rsidRPr="00660F05" w:rsidRDefault="005C1DF1" w:rsidP="005C1DF1">
      <w:pPr>
        <w:widowControl w:val="0"/>
        <w:tabs>
          <w:tab w:val="left" w:pos="3261"/>
        </w:tabs>
        <w:ind w:firstLine="709"/>
        <w:jc w:val="both"/>
      </w:pPr>
      <w:r w:rsidRPr="00660F05">
        <w:t>2) исполнение требований доступности услуг для инвалидов;</w:t>
      </w:r>
    </w:p>
    <w:p w:rsidR="00B85767" w:rsidRPr="00660F05" w:rsidRDefault="005C1DF1" w:rsidP="005C1DF1">
      <w:pPr>
        <w:widowControl w:val="0"/>
        <w:tabs>
          <w:tab w:val="left" w:pos="3261"/>
        </w:tabs>
        <w:ind w:firstLine="709"/>
        <w:jc w:val="both"/>
      </w:pPr>
      <w:r w:rsidRPr="00660F05">
        <w:t>3) обеспечение беспрепятственного доступа инвалидов к помещениям, в которых предоставляется муниципальная услуга.</w:t>
      </w:r>
    </w:p>
    <w:p w:rsidR="00B85767" w:rsidRPr="00660F05" w:rsidRDefault="00B85767" w:rsidP="00B85767">
      <w:pPr>
        <w:widowControl w:val="0"/>
        <w:ind w:firstLine="709"/>
        <w:jc w:val="both"/>
      </w:pPr>
      <w:r w:rsidRPr="00660F05">
        <w:t>2.15.3. Показатели качества муниципальной услуги:</w:t>
      </w:r>
    </w:p>
    <w:p w:rsidR="00B85767" w:rsidRPr="00660F05" w:rsidRDefault="00B85767" w:rsidP="00B85767">
      <w:pPr>
        <w:widowControl w:val="0"/>
        <w:ind w:firstLine="709"/>
        <w:jc w:val="both"/>
      </w:pPr>
      <w:r w:rsidRPr="00660F05">
        <w:t>1) соблюдение срока предоставления муниципальной услуги;</w:t>
      </w:r>
    </w:p>
    <w:p w:rsidR="00B85767" w:rsidRPr="00660F05" w:rsidRDefault="00B85767" w:rsidP="00B85767">
      <w:pPr>
        <w:widowControl w:val="0"/>
        <w:ind w:firstLine="709"/>
        <w:jc w:val="both"/>
      </w:pPr>
      <w:r w:rsidRPr="00660F05">
        <w:t xml:space="preserve">2) соблюдение времени ожидания в очереди при подаче запроса и получении результата; </w:t>
      </w:r>
    </w:p>
    <w:p w:rsidR="00B85767" w:rsidRPr="00660F05" w:rsidRDefault="00B85767" w:rsidP="00B85767">
      <w:pPr>
        <w:widowControl w:val="0"/>
        <w:ind w:firstLine="709"/>
        <w:jc w:val="both"/>
      </w:pPr>
      <w:r w:rsidRPr="00660F05">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660F05">
        <w:t>муниципаль</w:t>
      </w:r>
      <w:r w:rsidRPr="00660F05">
        <w:t xml:space="preserve">ной услуги и не более одного обращения при получении результата в </w:t>
      </w:r>
      <w:proofErr w:type="spellStart"/>
      <w:r w:rsidRPr="00660F05">
        <w:t>администрацииили</w:t>
      </w:r>
      <w:proofErr w:type="spellEnd"/>
      <w:r w:rsidRPr="00660F05">
        <w:t xml:space="preserve"> в МФЦ;</w:t>
      </w:r>
    </w:p>
    <w:p w:rsidR="00B85767" w:rsidRPr="00660F05" w:rsidRDefault="00B85767" w:rsidP="00B85767">
      <w:pPr>
        <w:widowControl w:val="0"/>
        <w:ind w:firstLine="709"/>
        <w:jc w:val="both"/>
      </w:pPr>
      <w:r w:rsidRPr="00660F05">
        <w:t>4) отсутствие жалоб на действия или бездействия должностных лиц администрации, поданных в установленном порядке.</w:t>
      </w:r>
    </w:p>
    <w:p w:rsidR="00B85767" w:rsidRPr="00660F05" w:rsidRDefault="00B85767" w:rsidP="00B85767">
      <w:pPr>
        <w:widowControl w:val="0"/>
        <w:ind w:firstLine="709"/>
        <w:jc w:val="both"/>
      </w:pPr>
      <w:r w:rsidRPr="00660F0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 xml:space="preserve">2.16. Перечисление услуг, которые являются необходимыми и обязательными для предоставления муниципальной услуги. </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660F05" w:rsidRDefault="00B85767" w:rsidP="00B85767">
      <w:pPr>
        <w:widowControl w:val="0"/>
        <w:tabs>
          <w:tab w:val="left" w:pos="142"/>
          <w:tab w:val="left" w:pos="284"/>
        </w:tabs>
        <w:autoSpaceDE w:val="0"/>
        <w:autoSpaceDN w:val="0"/>
        <w:adjustRightInd w:val="0"/>
        <w:ind w:firstLine="709"/>
        <w:jc w:val="both"/>
      </w:pPr>
      <w:r w:rsidRPr="00660F05">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660F05" w:rsidRDefault="00B85767" w:rsidP="00B85767">
      <w:pPr>
        <w:pStyle w:val="a3"/>
        <w:rPr>
          <w:b/>
          <w:sz w:val="24"/>
        </w:rPr>
      </w:pPr>
    </w:p>
    <w:p w:rsidR="00B85767" w:rsidRPr="00660F05" w:rsidRDefault="00B85767" w:rsidP="00B85767">
      <w:pPr>
        <w:widowControl w:val="0"/>
        <w:tabs>
          <w:tab w:val="left" w:pos="142"/>
          <w:tab w:val="left" w:pos="284"/>
        </w:tabs>
        <w:autoSpaceDE w:val="0"/>
        <w:autoSpaceDN w:val="0"/>
        <w:adjustRightInd w:val="0"/>
        <w:spacing w:before="108" w:after="108"/>
        <w:ind w:firstLine="709"/>
        <w:jc w:val="center"/>
        <w:outlineLvl w:val="0"/>
        <w:rPr>
          <w:b/>
          <w:bCs/>
        </w:rPr>
      </w:pPr>
      <w:r w:rsidRPr="00660F05">
        <w:rPr>
          <w:b/>
          <w:bCs/>
        </w:rPr>
        <w:t>3. Состав, последовательность и сроки выполнения административных</w:t>
      </w:r>
      <w:r w:rsidRPr="00660F05">
        <w:rPr>
          <w:b/>
          <w:bCs/>
        </w:rPr>
        <w:br/>
        <w:t>процедур, требования к порядку их выполнения</w:t>
      </w:r>
    </w:p>
    <w:p w:rsidR="00CD1505" w:rsidRPr="00660F05" w:rsidRDefault="00CD1505" w:rsidP="00B85767">
      <w:pPr>
        <w:widowControl w:val="0"/>
        <w:tabs>
          <w:tab w:val="left" w:pos="142"/>
          <w:tab w:val="left" w:pos="284"/>
        </w:tabs>
        <w:autoSpaceDE w:val="0"/>
        <w:autoSpaceDN w:val="0"/>
        <w:adjustRightInd w:val="0"/>
        <w:spacing w:before="108" w:after="108"/>
        <w:ind w:firstLine="709"/>
        <w:jc w:val="center"/>
        <w:outlineLvl w:val="0"/>
        <w:rPr>
          <w:b/>
          <w:bCs/>
        </w:rPr>
      </w:pPr>
    </w:p>
    <w:p w:rsidR="00CD1505" w:rsidRPr="00660F05" w:rsidRDefault="00CD1505" w:rsidP="00CD1505">
      <w:pPr>
        <w:pStyle w:val="a3"/>
        <w:widowControl w:val="0"/>
        <w:ind w:firstLine="709"/>
        <w:jc w:val="both"/>
        <w:rPr>
          <w:sz w:val="24"/>
        </w:rPr>
      </w:pPr>
      <w:r w:rsidRPr="00660F05">
        <w:rPr>
          <w:sz w:val="24"/>
        </w:rPr>
        <w:t xml:space="preserve">3.1. Предоставление муниципальной услуги регламентирует порядок </w:t>
      </w:r>
      <w:r w:rsidR="00054FC2" w:rsidRPr="00660F05">
        <w:rPr>
          <w:sz w:val="24"/>
        </w:rPr>
        <w:t xml:space="preserve">приема в эксплуатацию после переустройства и (или) перепланировки </w:t>
      </w:r>
      <w:r w:rsidR="00AB5468" w:rsidRPr="00660F05">
        <w:rPr>
          <w:sz w:val="24"/>
        </w:rPr>
        <w:t>помещения в многоквартирном доме</w:t>
      </w:r>
      <w:r w:rsidR="00054FC2" w:rsidRPr="00660F05">
        <w:rPr>
          <w:sz w:val="24"/>
        </w:rPr>
        <w:t xml:space="preserve"> и </w:t>
      </w:r>
      <w:r w:rsidRPr="00660F05">
        <w:rPr>
          <w:sz w:val="24"/>
        </w:rPr>
        <w:t>включает в себя следующие административные процедуры:</w:t>
      </w:r>
    </w:p>
    <w:p w:rsidR="00CD1505" w:rsidRPr="00660F05" w:rsidRDefault="00CD1505" w:rsidP="00CD1505">
      <w:pPr>
        <w:pStyle w:val="a3"/>
        <w:widowControl w:val="0"/>
        <w:ind w:firstLine="709"/>
        <w:jc w:val="both"/>
        <w:rPr>
          <w:sz w:val="24"/>
        </w:rPr>
      </w:pPr>
      <w:r w:rsidRPr="00660F05">
        <w:rPr>
          <w:sz w:val="24"/>
        </w:rPr>
        <w:t xml:space="preserve">- прием документов, необходимых для оказания муниципальной услуги – </w:t>
      </w:r>
      <w:r w:rsidR="00A17E7E" w:rsidRPr="00660F05">
        <w:rPr>
          <w:sz w:val="24"/>
        </w:rPr>
        <w:t>1 рабочий день;</w:t>
      </w:r>
    </w:p>
    <w:p w:rsidR="00CD1505" w:rsidRPr="00660F05" w:rsidRDefault="00CD1505" w:rsidP="00CD1505">
      <w:pPr>
        <w:pStyle w:val="a3"/>
        <w:widowControl w:val="0"/>
        <w:ind w:firstLine="709"/>
        <w:jc w:val="both"/>
        <w:rPr>
          <w:sz w:val="24"/>
        </w:rPr>
      </w:pPr>
      <w:r w:rsidRPr="00660F05">
        <w:rPr>
          <w:sz w:val="24"/>
        </w:rPr>
        <w:t>- рассмотрение заявления об оказании муниципальной услуги – 15 рабочих дней;</w:t>
      </w:r>
    </w:p>
    <w:p w:rsidR="00CD1505" w:rsidRPr="00660F05" w:rsidRDefault="00CD1505" w:rsidP="00941BD6">
      <w:pPr>
        <w:pStyle w:val="a3"/>
        <w:widowControl w:val="0"/>
        <w:ind w:firstLine="709"/>
        <w:jc w:val="both"/>
        <w:rPr>
          <w:sz w:val="24"/>
        </w:rPr>
      </w:pPr>
      <w:r w:rsidRPr="00660F05">
        <w:rPr>
          <w:sz w:val="24"/>
        </w:rPr>
        <w:t xml:space="preserve">- издание </w:t>
      </w:r>
      <w:r w:rsidR="00054FC2" w:rsidRPr="00660F05">
        <w:rPr>
          <w:sz w:val="24"/>
        </w:rPr>
        <w:t xml:space="preserve">акта </w:t>
      </w:r>
      <w:r w:rsidR="00C97354" w:rsidRPr="00660F05">
        <w:rPr>
          <w:sz w:val="24"/>
        </w:rPr>
        <w:t xml:space="preserve">Комиссии о завершении (отказе в подтверждении завершения) переустройства и (или) перепланировки </w:t>
      </w:r>
      <w:r w:rsidR="00AB5468" w:rsidRPr="00660F05">
        <w:rPr>
          <w:sz w:val="24"/>
        </w:rPr>
        <w:t>помещения в многоквартирном доме</w:t>
      </w:r>
      <w:r w:rsidR="00AB5468" w:rsidRPr="00660F05" w:rsidDel="00AB5468">
        <w:rPr>
          <w:sz w:val="24"/>
        </w:rPr>
        <w:t xml:space="preserve"> </w:t>
      </w:r>
      <w:r w:rsidRPr="00660F05">
        <w:rPr>
          <w:sz w:val="24"/>
        </w:rPr>
        <w:t>– 2 рабочих дня;</w:t>
      </w:r>
    </w:p>
    <w:p w:rsidR="00CD1505" w:rsidRPr="00660F05" w:rsidRDefault="00CD1505" w:rsidP="00CD1505">
      <w:pPr>
        <w:pStyle w:val="a3"/>
        <w:widowControl w:val="0"/>
        <w:ind w:firstLine="709"/>
        <w:jc w:val="both"/>
        <w:rPr>
          <w:sz w:val="24"/>
        </w:rPr>
      </w:pPr>
      <w:r w:rsidRPr="00660F05">
        <w:rPr>
          <w:sz w:val="24"/>
        </w:rPr>
        <w:t xml:space="preserve">- </w:t>
      </w:r>
      <w:r w:rsidR="00115C4E" w:rsidRPr="00660F05">
        <w:rPr>
          <w:sz w:val="24"/>
        </w:rPr>
        <w:t>направление</w:t>
      </w:r>
      <w:r w:rsidR="00C97354" w:rsidRPr="00660F05">
        <w:rPr>
          <w:sz w:val="24"/>
        </w:rPr>
        <w:t xml:space="preserve"> акта комиссии о завершении (отказе в подтверждении завершения) переустройства и (или) перепланировки </w:t>
      </w:r>
      <w:r w:rsidR="00AB5468" w:rsidRPr="00660F05">
        <w:rPr>
          <w:sz w:val="24"/>
        </w:rPr>
        <w:t>помещения в многоквартирном доме</w:t>
      </w:r>
      <w:r w:rsidR="00AB5468" w:rsidRPr="00660F05" w:rsidDel="00AB5468">
        <w:rPr>
          <w:sz w:val="24"/>
        </w:rPr>
        <w:t xml:space="preserve"> </w:t>
      </w:r>
      <w:r w:rsidRPr="00660F05">
        <w:rPr>
          <w:sz w:val="24"/>
        </w:rPr>
        <w:t>– 1 рабочий день.</w:t>
      </w:r>
    </w:p>
    <w:p w:rsidR="00CD1505" w:rsidRPr="00660F05" w:rsidRDefault="00CD1505" w:rsidP="00CD1505">
      <w:pPr>
        <w:widowControl w:val="0"/>
        <w:ind w:firstLine="709"/>
        <w:jc w:val="both"/>
      </w:pPr>
      <w:r w:rsidRPr="00660F05">
        <w:t xml:space="preserve">Последовательность административных действий (процедур) </w:t>
      </w:r>
      <w:r w:rsidR="00941BD6" w:rsidRPr="00660F05">
        <w:br/>
      </w:r>
      <w:r w:rsidRPr="00660F05">
        <w:lastRenderedPageBreak/>
        <w:t xml:space="preserve">по предоставлению муниципальной услуги отражена в блок – схеме, представленной в приложении № </w:t>
      </w:r>
      <w:r w:rsidR="002D633F" w:rsidRPr="00660F05">
        <w:t>3</w:t>
      </w:r>
      <w:r w:rsidRPr="00660F05">
        <w:t xml:space="preserve"> к настоящему Административному регламенту.</w:t>
      </w:r>
    </w:p>
    <w:p w:rsidR="00941BD6" w:rsidRPr="00660F05" w:rsidRDefault="00941BD6" w:rsidP="00941BD6">
      <w:pPr>
        <w:pStyle w:val="a3"/>
        <w:widowControl w:val="0"/>
        <w:ind w:firstLine="709"/>
        <w:jc w:val="both"/>
        <w:rPr>
          <w:sz w:val="24"/>
        </w:rPr>
      </w:pPr>
      <w:r w:rsidRPr="00660F05">
        <w:rPr>
          <w:sz w:val="24"/>
        </w:rPr>
        <w:t>3.1.2. Прием документов, необходимых для оказания муниципальной услуги.</w:t>
      </w:r>
    </w:p>
    <w:p w:rsidR="00941BD6" w:rsidRPr="00660F05" w:rsidRDefault="00941BD6" w:rsidP="00941BD6">
      <w:pPr>
        <w:pStyle w:val="a3"/>
        <w:widowControl w:val="0"/>
        <w:ind w:firstLine="709"/>
        <w:jc w:val="both"/>
        <w:rPr>
          <w:sz w:val="24"/>
        </w:rPr>
      </w:pPr>
      <w:r w:rsidRPr="00660F05">
        <w:rPr>
          <w:sz w:val="24"/>
        </w:rPr>
        <w:t xml:space="preserve">3.1.2.1. </w:t>
      </w:r>
      <w:r w:rsidR="00115C4E" w:rsidRPr="00660F05">
        <w:rPr>
          <w:sz w:val="24"/>
        </w:rPr>
        <w:t>Основание для начала административной процедуры: п</w:t>
      </w:r>
      <w:r w:rsidRPr="00660F05">
        <w:rPr>
          <w:sz w:val="24"/>
        </w:rPr>
        <w:t>оступление в администрацию заявления и документов, перечисленных в пункте 2.6 настоящего административного регламента.</w:t>
      </w:r>
    </w:p>
    <w:p w:rsidR="00AB5468" w:rsidRPr="00660F05" w:rsidRDefault="00941BD6" w:rsidP="00941BD6">
      <w:pPr>
        <w:pStyle w:val="a3"/>
        <w:widowControl w:val="0"/>
        <w:ind w:firstLine="709"/>
        <w:jc w:val="both"/>
        <w:rPr>
          <w:sz w:val="24"/>
        </w:rPr>
      </w:pPr>
      <w:r w:rsidRPr="00660F05">
        <w:rPr>
          <w:sz w:val="24"/>
        </w:rPr>
        <w:t>3.1.2.2. Содержание административного действия,  продолжительность и (или) максимальный срок его выполнения</w:t>
      </w:r>
      <w:r w:rsidR="00AB5468" w:rsidRPr="00660F05">
        <w:rPr>
          <w:sz w:val="24"/>
        </w:rPr>
        <w:t>.</w:t>
      </w:r>
    </w:p>
    <w:p w:rsidR="00941BD6" w:rsidRPr="00660F05" w:rsidRDefault="00AB5468" w:rsidP="00941BD6">
      <w:pPr>
        <w:pStyle w:val="a3"/>
        <w:widowControl w:val="0"/>
        <w:ind w:firstLine="709"/>
        <w:jc w:val="both"/>
        <w:rPr>
          <w:sz w:val="24"/>
        </w:rPr>
      </w:pPr>
      <w:r w:rsidRPr="00660F05">
        <w:rPr>
          <w:sz w:val="24"/>
        </w:rPr>
        <w:t>Д</w:t>
      </w:r>
      <w:r w:rsidR="00941BD6" w:rsidRPr="00660F05">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660F05">
        <w:rPr>
          <w:sz w:val="24"/>
        </w:rPr>
        <w:t xml:space="preserve">и </w:t>
      </w:r>
      <w:r w:rsidR="00941BD6" w:rsidRPr="00660F05">
        <w:rPr>
          <w:sz w:val="24"/>
        </w:rPr>
        <w:t>регистрирует их в соответствии с правилами делопроизводства, установленными в администрации</w:t>
      </w:r>
      <w:r w:rsidR="00B113BA" w:rsidRPr="00660F05">
        <w:rPr>
          <w:sz w:val="24"/>
        </w:rPr>
        <w:t>, не позднее 1 рабочего дня со дня поступления.</w:t>
      </w:r>
    </w:p>
    <w:p w:rsidR="00107EA0" w:rsidRPr="00660F05" w:rsidRDefault="00107EA0" w:rsidP="00107EA0">
      <w:pPr>
        <w:ind w:firstLine="709"/>
        <w:jc w:val="both"/>
        <w:rPr>
          <w:rFonts w:eastAsia="Calibri"/>
        </w:rPr>
      </w:pPr>
      <w:r w:rsidRPr="00660F0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660F05" w:rsidRDefault="00107EA0" w:rsidP="00107EA0">
      <w:pPr>
        <w:ind w:firstLine="709"/>
        <w:jc w:val="both"/>
        <w:rPr>
          <w:rFonts w:eastAsia="Calibri"/>
        </w:rPr>
      </w:pPr>
      <w:r w:rsidRPr="00660F0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660F05" w:rsidRDefault="00FD009B" w:rsidP="00107EA0">
      <w:pPr>
        <w:ind w:firstLine="709"/>
        <w:jc w:val="both"/>
        <w:rPr>
          <w:rFonts w:eastAsia="Calibri"/>
        </w:rPr>
      </w:pPr>
      <w:r w:rsidRPr="00660F05">
        <w:t xml:space="preserve">Срок выполнения административной процедуры составляет </w:t>
      </w:r>
      <w:r w:rsidR="00B113BA" w:rsidRPr="00660F05">
        <w:t xml:space="preserve">не более 1 рабочего дня. </w:t>
      </w:r>
    </w:p>
    <w:p w:rsidR="00941BD6" w:rsidRPr="00660F05" w:rsidRDefault="00941BD6" w:rsidP="00941BD6">
      <w:pPr>
        <w:pStyle w:val="a3"/>
        <w:widowControl w:val="0"/>
        <w:ind w:firstLine="709"/>
        <w:jc w:val="both"/>
        <w:rPr>
          <w:sz w:val="24"/>
        </w:rPr>
      </w:pPr>
      <w:bookmarkStart w:id="4" w:name="sub_6001"/>
      <w:r w:rsidRPr="00660F0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660F05" w:rsidRDefault="00941BD6" w:rsidP="00941BD6">
      <w:pPr>
        <w:pStyle w:val="a3"/>
        <w:widowControl w:val="0"/>
        <w:ind w:firstLine="709"/>
        <w:jc w:val="both"/>
        <w:rPr>
          <w:sz w:val="24"/>
        </w:rPr>
      </w:pPr>
      <w:r w:rsidRPr="00660F0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660F05" w:rsidRDefault="00941BD6" w:rsidP="00941BD6">
      <w:pPr>
        <w:pStyle w:val="a3"/>
        <w:widowControl w:val="0"/>
        <w:ind w:firstLine="709"/>
        <w:jc w:val="both"/>
        <w:rPr>
          <w:sz w:val="24"/>
        </w:rPr>
      </w:pPr>
      <w:r w:rsidRPr="00660F05">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660F05">
        <w:rPr>
          <w:sz w:val="24"/>
        </w:rPr>
        <w:t>муниципальной</w:t>
      </w:r>
      <w:r w:rsidRPr="00660F05">
        <w:rPr>
          <w:sz w:val="24"/>
        </w:rPr>
        <w:t xml:space="preserve"> услуги и прилагаемых к нему документов.</w:t>
      </w:r>
    </w:p>
    <w:p w:rsidR="00BC4DB0" w:rsidRPr="00660F05" w:rsidRDefault="00BC4DB0" w:rsidP="00BC4DB0">
      <w:pPr>
        <w:pStyle w:val="a3"/>
        <w:widowControl w:val="0"/>
        <w:ind w:firstLine="709"/>
        <w:jc w:val="both"/>
        <w:rPr>
          <w:sz w:val="24"/>
        </w:rPr>
      </w:pPr>
      <w:r w:rsidRPr="00660F05">
        <w:rPr>
          <w:sz w:val="24"/>
        </w:rPr>
        <w:t>3.1.3. Рассмотрение заявления об оказании муниципальной услуги.</w:t>
      </w:r>
    </w:p>
    <w:p w:rsidR="00107EA0" w:rsidRPr="00660F05" w:rsidRDefault="00BC4DB0" w:rsidP="00107EA0">
      <w:pPr>
        <w:pStyle w:val="a3"/>
        <w:widowControl w:val="0"/>
        <w:ind w:firstLine="709"/>
        <w:jc w:val="both"/>
        <w:rPr>
          <w:sz w:val="24"/>
        </w:rPr>
      </w:pPr>
      <w:r w:rsidRPr="00660F05">
        <w:rPr>
          <w:sz w:val="24"/>
        </w:rPr>
        <w:t xml:space="preserve">3.1.3.1. Основание для начала административной процедуры: </w:t>
      </w:r>
      <w:r w:rsidR="00107EA0" w:rsidRPr="00660F05">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660F05" w:rsidRDefault="00BC4DB0" w:rsidP="00BC4DB0">
      <w:pPr>
        <w:widowControl w:val="0"/>
        <w:tabs>
          <w:tab w:val="left" w:pos="142"/>
          <w:tab w:val="left" w:pos="284"/>
        </w:tabs>
        <w:autoSpaceDE w:val="0"/>
        <w:autoSpaceDN w:val="0"/>
        <w:adjustRightInd w:val="0"/>
        <w:ind w:firstLine="709"/>
        <w:jc w:val="both"/>
      </w:pPr>
      <w:r w:rsidRPr="00660F0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660F05" w:rsidRDefault="00107EA0" w:rsidP="00BC4DB0">
      <w:pPr>
        <w:widowControl w:val="0"/>
        <w:tabs>
          <w:tab w:val="left" w:pos="142"/>
          <w:tab w:val="left" w:pos="284"/>
        </w:tabs>
        <w:autoSpaceDE w:val="0"/>
        <w:autoSpaceDN w:val="0"/>
        <w:adjustRightInd w:val="0"/>
        <w:ind w:firstLine="709"/>
        <w:jc w:val="both"/>
      </w:pPr>
      <w:r w:rsidRPr="00660F05">
        <w:t>П</w:t>
      </w:r>
      <w:r w:rsidR="00BC4DB0" w:rsidRPr="00660F0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660F05">
        <w:t>муниципально</w:t>
      </w:r>
      <w:r w:rsidR="00BC4DB0" w:rsidRPr="00660F05">
        <w:t xml:space="preserve">й услуги, а также формирование проекта решения по итогам рассмотрения заявления и документов в течение 15 рабочих дней </w:t>
      </w:r>
      <w:r w:rsidR="00BC141B" w:rsidRPr="00660F05">
        <w:t>с даты регистрации заявления о предоставлении муниципальной услуги и прилагаемых к нему документов.</w:t>
      </w:r>
    </w:p>
    <w:p w:rsidR="00BC141B" w:rsidRPr="00660F05" w:rsidRDefault="00430F7D" w:rsidP="00430F7D">
      <w:pPr>
        <w:widowControl w:val="0"/>
        <w:tabs>
          <w:tab w:val="left" w:pos="142"/>
          <w:tab w:val="left" w:pos="284"/>
        </w:tabs>
        <w:autoSpaceDE w:val="0"/>
        <w:autoSpaceDN w:val="0"/>
        <w:adjustRightInd w:val="0"/>
        <w:ind w:firstLine="709"/>
        <w:jc w:val="both"/>
      </w:pPr>
      <w:r w:rsidRPr="00660F05">
        <w:t xml:space="preserve">Приобщение к заявлению и документам решения о согласовании переустройства и (или) перепланировки </w:t>
      </w:r>
      <w:r w:rsidR="005276A1" w:rsidRPr="00660F05">
        <w:t>помещения в многоквартирном доме</w:t>
      </w:r>
      <w:r w:rsidR="005276A1" w:rsidRPr="00660F05" w:rsidDel="005276A1">
        <w:t xml:space="preserve"> </w:t>
      </w:r>
      <w:r w:rsidRPr="00660F05">
        <w:t xml:space="preserve">в порядке, предусмотренном пунктом 2.7 настоящего административного регламента в течение 15 рабочих дней </w:t>
      </w:r>
      <w:r w:rsidR="00BC141B" w:rsidRPr="00660F05">
        <w:t>с даты регистрации заявления о предоставлении муниципальной услуги и прилагаемых к нему документов.</w:t>
      </w:r>
    </w:p>
    <w:p w:rsidR="00BC141B" w:rsidRPr="00660F05" w:rsidRDefault="00107EA0" w:rsidP="00BC4DB0">
      <w:pPr>
        <w:widowControl w:val="0"/>
        <w:tabs>
          <w:tab w:val="left" w:pos="142"/>
          <w:tab w:val="left" w:pos="284"/>
        </w:tabs>
        <w:autoSpaceDE w:val="0"/>
        <w:autoSpaceDN w:val="0"/>
        <w:adjustRightInd w:val="0"/>
        <w:ind w:firstLine="709"/>
        <w:jc w:val="both"/>
      </w:pPr>
      <w:r w:rsidRPr="00660F05">
        <w:t>О</w:t>
      </w:r>
      <w:r w:rsidR="00023013" w:rsidRPr="00660F05">
        <w:t xml:space="preserve">рганизация и проведение осмотра </w:t>
      </w:r>
      <w:r w:rsidR="0095066C" w:rsidRPr="00660F05">
        <w:t xml:space="preserve">Комиссией переустроенного и (или) перепланированного </w:t>
      </w:r>
      <w:r w:rsidR="005276A1" w:rsidRPr="00660F05">
        <w:t>помещения в многоквартирном доме</w:t>
      </w:r>
      <w:r w:rsidR="005276A1" w:rsidRPr="00660F05" w:rsidDel="005276A1">
        <w:t xml:space="preserve"> </w:t>
      </w:r>
      <w:r w:rsidR="0095066C" w:rsidRPr="00660F05">
        <w:t xml:space="preserve">в течение 15 рабочих дней </w:t>
      </w:r>
      <w:r w:rsidR="00BC141B" w:rsidRPr="00660F05">
        <w:t>с даты регистрации заявления о предоставлении муниципальной услуги и прилагаемых к нему документов.</w:t>
      </w:r>
    </w:p>
    <w:p w:rsidR="00BC4DB0" w:rsidRPr="00660F05" w:rsidRDefault="00BC4DB0" w:rsidP="00BC4DB0">
      <w:pPr>
        <w:widowControl w:val="0"/>
        <w:tabs>
          <w:tab w:val="left" w:pos="142"/>
          <w:tab w:val="left" w:pos="284"/>
        </w:tabs>
        <w:autoSpaceDE w:val="0"/>
        <w:autoSpaceDN w:val="0"/>
        <w:adjustRightInd w:val="0"/>
        <w:ind w:firstLine="709"/>
        <w:jc w:val="both"/>
      </w:pPr>
      <w:r w:rsidRPr="00660F05">
        <w:t>3.1.3.3. Лицо, ответственное за выполнение административной процедуры: должностное лицо, ответственное за формирование проекта решения.</w:t>
      </w:r>
    </w:p>
    <w:p w:rsidR="00BC4DB0" w:rsidRPr="00660F05" w:rsidRDefault="00BC4DB0" w:rsidP="00BC4DB0">
      <w:pPr>
        <w:widowControl w:val="0"/>
        <w:tabs>
          <w:tab w:val="left" w:pos="142"/>
          <w:tab w:val="left" w:pos="284"/>
        </w:tabs>
        <w:autoSpaceDE w:val="0"/>
        <w:autoSpaceDN w:val="0"/>
        <w:adjustRightInd w:val="0"/>
        <w:ind w:firstLine="709"/>
        <w:jc w:val="both"/>
      </w:pPr>
      <w:r w:rsidRPr="00660F05">
        <w:t>3.1.3.4. Критерий принятия решения: наличие / отсутствие оснований, предусмотренных пунктом 2.10 настоящего административного регламента.</w:t>
      </w:r>
    </w:p>
    <w:p w:rsidR="0083438B" w:rsidRPr="00660F05" w:rsidRDefault="00BC4DB0" w:rsidP="00C97354">
      <w:pPr>
        <w:widowControl w:val="0"/>
        <w:tabs>
          <w:tab w:val="left" w:pos="142"/>
          <w:tab w:val="left" w:pos="284"/>
        </w:tabs>
        <w:autoSpaceDE w:val="0"/>
        <w:autoSpaceDN w:val="0"/>
        <w:adjustRightInd w:val="0"/>
        <w:ind w:firstLine="709"/>
        <w:jc w:val="both"/>
      </w:pPr>
      <w:r w:rsidRPr="00660F05">
        <w:t xml:space="preserve">3.1.3.5. Результат выполнения административной процедуры: подготовка проекта </w:t>
      </w:r>
      <w:r w:rsidR="00B436E3" w:rsidRPr="00660F05">
        <w:t xml:space="preserve">акта </w:t>
      </w:r>
      <w:r w:rsidR="00B436E3" w:rsidRPr="00660F05">
        <w:lastRenderedPageBreak/>
        <w:t xml:space="preserve">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00B436E3" w:rsidRPr="00660F05">
        <w:t>.</w:t>
      </w:r>
    </w:p>
    <w:p w:rsidR="00C97354" w:rsidRPr="00660F05" w:rsidRDefault="00C97354" w:rsidP="00C97354">
      <w:pPr>
        <w:pStyle w:val="a3"/>
        <w:widowControl w:val="0"/>
        <w:ind w:firstLine="709"/>
        <w:jc w:val="both"/>
        <w:rPr>
          <w:sz w:val="24"/>
        </w:rPr>
      </w:pPr>
      <w:r w:rsidRPr="00660F05">
        <w:rPr>
          <w:sz w:val="24"/>
        </w:rPr>
        <w:t xml:space="preserve">3.1.4. Издание акта Комиссии о завершении (отказе в подтверждении завершения) переустройства и (или) перепланировки </w:t>
      </w:r>
      <w:r w:rsidR="005276A1" w:rsidRPr="00660F05">
        <w:rPr>
          <w:sz w:val="24"/>
        </w:rPr>
        <w:t>помещения в многоквартирном доме</w:t>
      </w:r>
      <w:r w:rsidRPr="00660F05">
        <w:rPr>
          <w:sz w:val="24"/>
        </w:rPr>
        <w:t>.</w:t>
      </w:r>
    </w:p>
    <w:p w:rsidR="00C97354" w:rsidRPr="00660F05" w:rsidRDefault="00C97354" w:rsidP="00C97354">
      <w:pPr>
        <w:pStyle w:val="a3"/>
        <w:widowControl w:val="0"/>
        <w:ind w:firstLine="709"/>
        <w:jc w:val="both"/>
        <w:rPr>
          <w:sz w:val="24"/>
        </w:rPr>
      </w:pPr>
      <w:r w:rsidRPr="00660F05">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660F05" w:rsidRDefault="00C97354" w:rsidP="00C97354">
      <w:pPr>
        <w:pStyle w:val="a3"/>
        <w:widowControl w:val="0"/>
        <w:jc w:val="both"/>
        <w:rPr>
          <w:sz w:val="24"/>
        </w:rPr>
      </w:pPr>
      <w:r w:rsidRPr="00660F05">
        <w:rPr>
          <w:sz w:val="24"/>
        </w:rPr>
        <w:t xml:space="preserve">акта комиссии о завершении (отказе в подтверждении завершения) переустройства и (или) перепланировки </w:t>
      </w:r>
      <w:r w:rsidR="005276A1" w:rsidRPr="00660F05">
        <w:rPr>
          <w:sz w:val="24"/>
        </w:rPr>
        <w:t>помещения в многоквартирном доме</w:t>
      </w:r>
      <w:r w:rsidRPr="00660F05">
        <w:rPr>
          <w:sz w:val="24"/>
        </w:rPr>
        <w:t>.</w:t>
      </w:r>
    </w:p>
    <w:p w:rsidR="00C97354" w:rsidRPr="00660F05" w:rsidRDefault="00C97354" w:rsidP="00C97354">
      <w:pPr>
        <w:widowControl w:val="0"/>
        <w:tabs>
          <w:tab w:val="left" w:pos="142"/>
          <w:tab w:val="left" w:pos="284"/>
        </w:tabs>
        <w:autoSpaceDE w:val="0"/>
        <w:autoSpaceDN w:val="0"/>
        <w:adjustRightInd w:val="0"/>
        <w:ind w:firstLine="709"/>
        <w:jc w:val="both"/>
      </w:pPr>
      <w:r w:rsidRPr="00660F0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660F05" w:rsidRDefault="00C97354" w:rsidP="00C97354">
      <w:pPr>
        <w:widowControl w:val="0"/>
        <w:tabs>
          <w:tab w:val="left" w:pos="142"/>
          <w:tab w:val="left" w:pos="284"/>
        </w:tabs>
        <w:autoSpaceDE w:val="0"/>
        <w:autoSpaceDN w:val="0"/>
        <w:adjustRightInd w:val="0"/>
        <w:jc w:val="both"/>
      </w:pPr>
      <w:r w:rsidRPr="00660F05">
        <w:t xml:space="preserve">рассмотрение проекта </w:t>
      </w:r>
      <w:r w:rsidR="000D0E38" w:rsidRPr="00660F05">
        <w:t>акта</w:t>
      </w:r>
      <w:r w:rsidRPr="00660F05">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660F05">
        <w:t>2</w:t>
      </w:r>
      <w:r w:rsidRPr="00660F05">
        <w:t xml:space="preserve"> рабоч</w:t>
      </w:r>
      <w:r w:rsidR="00952604" w:rsidRPr="00660F05">
        <w:t>их</w:t>
      </w:r>
      <w:r w:rsidRPr="00660F05">
        <w:t xml:space="preserve"> дн</w:t>
      </w:r>
      <w:r w:rsidR="00952604" w:rsidRPr="00660F05">
        <w:t>ей</w:t>
      </w:r>
      <w:r w:rsidRPr="00660F05">
        <w:t xml:space="preserve"> с даты окончания второй административной процедуры. </w:t>
      </w:r>
    </w:p>
    <w:p w:rsidR="00C97354" w:rsidRPr="00660F05" w:rsidRDefault="00C97354" w:rsidP="00C97354">
      <w:pPr>
        <w:widowControl w:val="0"/>
        <w:tabs>
          <w:tab w:val="left" w:pos="142"/>
          <w:tab w:val="left" w:pos="284"/>
        </w:tabs>
        <w:autoSpaceDE w:val="0"/>
        <w:autoSpaceDN w:val="0"/>
        <w:adjustRightInd w:val="0"/>
        <w:ind w:firstLine="709"/>
        <w:jc w:val="both"/>
      </w:pPr>
      <w:r w:rsidRPr="00660F05">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660F05">
        <w:t>акта</w:t>
      </w:r>
      <w:r w:rsidRPr="00660F05">
        <w:t>.</w:t>
      </w:r>
    </w:p>
    <w:p w:rsidR="003220E7" w:rsidRPr="00660F05" w:rsidRDefault="00C97354" w:rsidP="00C97354">
      <w:pPr>
        <w:widowControl w:val="0"/>
        <w:tabs>
          <w:tab w:val="left" w:pos="142"/>
          <w:tab w:val="left" w:pos="284"/>
        </w:tabs>
        <w:autoSpaceDE w:val="0"/>
        <w:autoSpaceDN w:val="0"/>
        <w:adjustRightInd w:val="0"/>
        <w:ind w:firstLine="709"/>
        <w:jc w:val="both"/>
      </w:pPr>
      <w:r w:rsidRPr="00660F05">
        <w:t xml:space="preserve">3.1.4.4. Критерий принятия решения: </w:t>
      </w:r>
      <w:r w:rsidR="003220E7" w:rsidRPr="00660F05">
        <w:t>наличие / отсутствие оснований, предусмотренных пунктом 2.10 настоящего административного регламента</w:t>
      </w:r>
    </w:p>
    <w:p w:rsidR="00C97354" w:rsidRPr="00660F05" w:rsidRDefault="00C97354" w:rsidP="00C97354">
      <w:pPr>
        <w:widowControl w:val="0"/>
        <w:tabs>
          <w:tab w:val="left" w:pos="142"/>
          <w:tab w:val="left" w:pos="284"/>
        </w:tabs>
        <w:autoSpaceDE w:val="0"/>
        <w:autoSpaceDN w:val="0"/>
        <w:adjustRightInd w:val="0"/>
        <w:ind w:firstLine="709"/>
        <w:jc w:val="both"/>
      </w:pPr>
      <w:r w:rsidRPr="00660F05">
        <w:t xml:space="preserve">3.1.4.5. Результат выполнения административной процедуры: подписание </w:t>
      </w:r>
      <w:r w:rsidR="000D0E38" w:rsidRPr="00660F05">
        <w:t xml:space="preserve">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 xml:space="preserve">3.1.5. </w:t>
      </w:r>
      <w:r w:rsidR="00115C4E" w:rsidRPr="00660F05">
        <w:t>Направление</w:t>
      </w:r>
      <w:r w:rsidRPr="00660F05">
        <w:t xml:space="preserve">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 являющегося результатом предоставления муниципальной услуги.</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3.1.5.2. Содержание административного действия,  продолжительность и (или) максимальный срок его выполнения:</w:t>
      </w:r>
    </w:p>
    <w:p w:rsidR="003C55E9" w:rsidRPr="00660F05" w:rsidRDefault="003C55E9" w:rsidP="003C55E9">
      <w:pPr>
        <w:widowControl w:val="0"/>
        <w:tabs>
          <w:tab w:val="left" w:pos="142"/>
          <w:tab w:val="left" w:pos="284"/>
        </w:tabs>
        <w:autoSpaceDE w:val="0"/>
        <w:autoSpaceDN w:val="0"/>
        <w:adjustRightInd w:val="0"/>
        <w:ind w:firstLine="709"/>
        <w:jc w:val="both"/>
      </w:pPr>
      <w:r w:rsidRPr="00660F05">
        <w:t>Д</w:t>
      </w:r>
      <w:r w:rsidR="000D0E38" w:rsidRPr="00660F05">
        <w:t xml:space="preserve">олжностное лицо, ответственное за делопроизводство, регистрирует результат предоставления </w:t>
      </w:r>
      <w:r w:rsidR="00A11CAC" w:rsidRPr="00660F05">
        <w:t>муниципаль</w:t>
      </w:r>
      <w:r w:rsidR="000D0E38" w:rsidRPr="00660F05">
        <w:t xml:space="preserve">ной услуги: акт Комиссии </w:t>
      </w:r>
      <w:r w:rsidR="000D0E38" w:rsidRPr="00660F05">
        <w:br/>
        <w:t xml:space="preserve">о завершении (отказе в подтверждении завершения) переустройства и (или) перепланировки </w:t>
      </w:r>
      <w:r w:rsidR="005276A1" w:rsidRPr="00660F05">
        <w:t>помещения в многоквартирном доме</w:t>
      </w:r>
      <w:r w:rsidR="005276A1" w:rsidRPr="00660F05" w:rsidDel="005276A1">
        <w:t xml:space="preserve"> </w:t>
      </w:r>
      <w:r w:rsidR="000D0E38" w:rsidRPr="00660F05">
        <w:t xml:space="preserve">не позднее 1 рабочего дня с даты </w:t>
      </w:r>
      <w:r w:rsidRPr="00660F05">
        <w:t xml:space="preserve"> подписания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 являющегося результатом предоставления муниципальной услуги.</w:t>
      </w:r>
    </w:p>
    <w:p w:rsidR="003C55E9" w:rsidRPr="00660F05" w:rsidRDefault="003C55E9" w:rsidP="003C55E9">
      <w:pPr>
        <w:widowControl w:val="0"/>
        <w:tabs>
          <w:tab w:val="left" w:pos="142"/>
          <w:tab w:val="left" w:pos="284"/>
        </w:tabs>
        <w:autoSpaceDE w:val="0"/>
        <w:autoSpaceDN w:val="0"/>
        <w:adjustRightInd w:val="0"/>
        <w:ind w:firstLine="709"/>
        <w:jc w:val="both"/>
      </w:pPr>
      <w:r w:rsidRPr="00660F05">
        <w:t>Д</w:t>
      </w:r>
      <w:r w:rsidR="000D0E38" w:rsidRPr="00660F05">
        <w:t xml:space="preserve">олжностное лицо, ответственное за делопроизводство, направляет результат предоставления </w:t>
      </w:r>
      <w:r w:rsidR="00A11CAC" w:rsidRPr="00660F05">
        <w:t>муниципальной</w:t>
      </w:r>
      <w:r w:rsidR="000D0E38" w:rsidRPr="00660F05">
        <w:t xml:space="preserve"> услуги способом, указанным в заявлении не позднее 1 рабочего дня с даты </w:t>
      </w:r>
      <w:r w:rsidRPr="00660F05">
        <w:t>подписани</w:t>
      </w:r>
      <w:r w:rsidR="005276A1" w:rsidRPr="00660F05">
        <w:t>я</w:t>
      </w:r>
      <w:r w:rsidRPr="00660F05">
        <w:t xml:space="preserve"> акта Комиссии о завершении (отказе в подтверждении завершения) переустройства и (или) перепланировки </w:t>
      </w:r>
      <w:r w:rsidR="005276A1" w:rsidRPr="00660F05">
        <w:t>помещения в многоквартирном доме</w:t>
      </w:r>
      <w:r w:rsidRPr="00660F05">
        <w:t>, являющегося результатом предоставления муниципальной услуги.</w:t>
      </w:r>
    </w:p>
    <w:p w:rsidR="000D0E38" w:rsidRPr="00660F05" w:rsidRDefault="000D0E38" w:rsidP="000D0E38">
      <w:pPr>
        <w:widowControl w:val="0"/>
        <w:tabs>
          <w:tab w:val="left" w:pos="142"/>
          <w:tab w:val="left" w:pos="284"/>
        </w:tabs>
        <w:autoSpaceDE w:val="0"/>
        <w:autoSpaceDN w:val="0"/>
        <w:adjustRightInd w:val="0"/>
        <w:ind w:firstLine="709"/>
        <w:jc w:val="both"/>
      </w:pPr>
      <w:r w:rsidRPr="00660F05">
        <w:t>3.1.5.3. Лицо, ответственное за выполнение административной процедуры: должностное лицо, ответственное за делопроизводство.</w:t>
      </w:r>
    </w:p>
    <w:p w:rsidR="000D0E38" w:rsidRPr="00660F05" w:rsidRDefault="000D0E38" w:rsidP="000D0E38">
      <w:pPr>
        <w:pStyle w:val="a3"/>
        <w:widowControl w:val="0"/>
        <w:ind w:firstLine="709"/>
        <w:jc w:val="both"/>
        <w:rPr>
          <w:sz w:val="24"/>
        </w:rPr>
      </w:pPr>
      <w:r w:rsidRPr="00660F05">
        <w:rPr>
          <w:sz w:val="24"/>
        </w:rPr>
        <w:t xml:space="preserve">3.1.5.4. Результат выполнения административной процедуры: направление заявителю результата предоставления </w:t>
      </w:r>
      <w:r w:rsidR="003C55E9" w:rsidRPr="00660F05">
        <w:rPr>
          <w:sz w:val="24"/>
        </w:rPr>
        <w:t>муниципальной</w:t>
      </w:r>
      <w:r w:rsidRPr="00660F05">
        <w:rPr>
          <w:sz w:val="24"/>
        </w:rPr>
        <w:t xml:space="preserve"> услуги способом, указанным в заявлении.</w:t>
      </w:r>
    </w:p>
    <w:p w:rsidR="00B85767" w:rsidRPr="00660F05" w:rsidRDefault="00B85767" w:rsidP="00B85767">
      <w:pPr>
        <w:widowControl w:val="0"/>
        <w:tabs>
          <w:tab w:val="left" w:pos="4806"/>
          <w:tab w:val="left" w:pos="5087"/>
          <w:tab w:val="center" w:pos="5315"/>
        </w:tabs>
        <w:ind w:firstLine="709"/>
        <w:jc w:val="both"/>
      </w:pPr>
      <w:r w:rsidRPr="00660F05">
        <w:t>3.2. Особенности выполнения административных процедур в электронной форме</w:t>
      </w:r>
      <w:r w:rsidR="00FB6548" w:rsidRPr="00660F05">
        <w:t>.</w:t>
      </w:r>
    </w:p>
    <w:p w:rsidR="00B85767" w:rsidRPr="00660F05" w:rsidRDefault="00B85767" w:rsidP="00B85767">
      <w:pPr>
        <w:widowControl w:val="0"/>
        <w:tabs>
          <w:tab w:val="left" w:pos="4806"/>
          <w:tab w:val="left" w:pos="5087"/>
          <w:tab w:val="center" w:pos="5315"/>
        </w:tabs>
        <w:ind w:firstLine="709"/>
        <w:jc w:val="both"/>
      </w:pPr>
      <w:r w:rsidRPr="00660F0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660F05" w:rsidRDefault="00B85767" w:rsidP="00B85767">
      <w:pPr>
        <w:widowControl w:val="0"/>
        <w:ind w:firstLine="709"/>
        <w:jc w:val="both"/>
      </w:pPr>
      <w:r w:rsidRPr="00660F05">
        <w:t xml:space="preserve">3.2.2. Для получения муниципальной услуги через ЕПГУ или через ПГУ ЛО заявителю </w:t>
      </w:r>
      <w:r w:rsidRPr="00660F05">
        <w:lastRenderedPageBreak/>
        <w:t xml:space="preserve">необходимо предварительно пройти процесс регистрации в Единой системе идентификации и аутентификации (далее – ЕСИА). </w:t>
      </w:r>
    </w:p>
    <w:p w:rsidR="00B85767" w:rsidRPr="00660F05" w:rsidRDefault="00B85767" w:rsidP="00B85767">
      <w:pPr>
        <w:widowControl w:val="0"/>
        <w:ind w:firstLine="709"/>
        <w:jc w:val="both"/>
      </w:pPr>
      <w:r w:rsidRPr="00660F05">
        <w:t xml:space="preserve">3.2.3. Муниципальная услуга может быть получена через ПГУ ЛО, либо через ЕПГУ следующими способами: </w:t>
      </w:r>
    </w:p>
    <w:p w:rsidR="00B85767" w:rsidRPr="00660F05" w:rsidRDefault="00B85767" w:rsidP="00B85767">
      <w:pPr>
        <w:widowControl w:val="0"/>
        <w:ind w:firstLine="709"/>
        <w:jc w:val="both"/>
      </w:pPr>
      <w:r w:rsidRPr="00660F05">
        <w:t>с обязательной личной явкой на прием в администрацию МО/МФЦ;</w:t>
      </w:r>
    </w:p>
    <w:p w:rsidR="00B85767" w:rsidRPr="00660F05" w:rsidRDefault="00B85767" w:rsidP="00B85767">
      <w:pPr>
        <w:widowControl w:val="0"/>
        <w:ind w:firstLine="709"/>
        <w:jc w:val="both"/>
      </w:pPr>
      <w:r w:rsidRPr="00660F05">
        <w:t xml:space="preserve">без личной явки на прием в администрацию/МФЦ. </w:t>
      </w:r>
    </w:p>
    <w:p w:rsidR="00B85767" w:rsidRPr="00660F05" w:rsidRDefault="00B85767" w:rsidP="00B85767">
      <w:pPr>
        <w:widowControl w:val="0"/>
        <w:ind w:firstLine="709"/>
        <w:jc w:val="both"/>
      </w:pPr>
      <w:r w:rsidRPr="00660F0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5767" w:rsidRPr="00660F05" w:rsidRDefault="00B85767" w:rsidP="00B85767">
      <w:pPr>
        <w:widowControl w:val="0"/>
        <w:ind w:firstLine="709"/>
        <w:jc w:val="both"/>
      </w:pPr>
      <w:r w:rsidRPr="00660F05">
        <w:t>3.2.5. Для подачи заявления через ЕПГУ или через ПГУ ЛО заявитель должен выполнить следующие действия:</w:t>
      </w:r>
    </w:p>
    <w:p w:rsidR="00B85767" w:rsidRPr="00660F05" w:rsidRDefault="00B85767" w:rsidP="00B85767">
      <w:pPr>
        <w:widowControl w:val="0"/>
        <w:ind w:firstLine="709"/>
        <w:jc w:val="both"/>
      </w:pPr>
      <w:r w:rsidRPr="00660F05">
        <w:t>пройти идентификацию и аутентификацию в ЕСИА;</w:t>
      </w:r>
    </w:p>
    <w:p w:rsidR="00B85767" w:rsidRPr="00660F05" w:rsidRDefault="00B85767" w:rsidP="00B85767">
      <w:pPr>
        <w:widowControl w:val="0"/>
        <w:ind w:firstLine="709"/>
        <w:jc w:val="both"/>
      </w:pPr>
      <w:r w:rsidRPr="00660F05">
        <w:t>в личном кабинете на ЕПГУ или на ПГУ ЛО заполнить в электронном виде заявление на оказание муниципальной услуги;</w:t>
      </w:r>
    </w:p>
    <w:p w:rsidR="00B85767" w:rsidRPr="00660F05" w:rsidRDefault="00B85767" w:rsidP="00B85767">
      <w:pPr>
        <w:widowControl w:val="0"/>
        <w:ind w:firstLine="709"/>
        <w:jc w:val="both"/>
      </w:pPr>
      <w:r w:rsidRPr="00660F05">
        <w:t>в случае, если заявитель выбрал способ оказания услуги с личной явкой на прием в администрации– приложить к заявлению электронные документы;</w:t>
      </w:r>
    </w:p>
    <w:p w:rsidR="00B85767" w:rsidRPr="00660F05" w:rsidRDefault="00B85767" w:rsidP="00B85767">
      <w:pPr>
        <w:widowControl w:val="0"/>
        <w:ind w:firstLine="709"/>
        <w:jc w:val="both"/>
      </w:pPr>
      <w:r w:rsidRPr="00660F05">
        <w:t>в случае, если заявитель выбрал способ оказания муниципальной услуги без личной явки на прием в администрацию:</w:t>
      </w:r>
    </w:p>
    <w:p w:rsidR="00B85767" w:rsidRPr="00660F05" w:rsidRDefault="00B85767" w:rsidP="00B85767">
      <w:pPr>
        <w:widowControl w:val="0"/>
        <w:ind w:firstLine="709"/>
        <w:jc w:val="both"/>
      </w:pPr>
      <w:r w:rsidRPr="00660F05">
        <w:t xml:space="preserve">- приложить к заявлению электронные документы, заверенные усиленной квалифицированной электронной подписью; </w:t>
      </w:r>
    </w:p>
    <w:p w:rsidR="00B85767" w:rsidRPr="00660F05" w:rsidRDefault="00B85767" w:rsidP="00B85767">
      <w:pPr>
        <w:widowControl w:val="0"/>
        <w:ind w:firstLine="709"/>
        <w:jc w:val="both"/>
      </w:pPr>
      <w:r w:rsidRPr="00660F0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660F05" w:rsidRDefault="00B85767" w:rsidP="00B85767">
      <w:pPr>
        <w:widowControl w:val="0"/>
        <w:ind w:firstLine="709"/>
        <w:jc w:val="both"/>
      </w:pPr>
      <w:r w:rsidRPr="00660F05">
        <w:t>- заверить заявление усиленной квалифицированной электронной подписью, если иное не установлено действующим законодательством.</w:t>
      </w:r>
    </w:p>
    <w:p w:rsidR="00B85767" w:rsidRPr="00660F05" w:rsidRDefault="00B85767" w:rsidP="00B85767">
      <w:pPr>
        <w:widowControl w:val="0"/>
        <w:ind w:firstLine="709"/>
        <w:jc w:val="both"/>
      </w:pPr>
      <w:r w:rsidRPr="00660F05">
        <w:t>направить пакет электронных документов в администрацию</w:t>
      </w:r>
      <w:r w:rsidR="00720C0F" w:rsidRPr="00660F05">
        <w:t xml:space="preserve"> </w:t>
      </w:r>
      <w:r w:rsidRPr="00660F05">
        <w:t xml:space="preserve">посредством функционала ЕПГУ ЛО или ПГУ ЛО. </w:t>
      </w:r>
    </w:p>
    <w:p w:rsidR="00B85767" w:rsidRPr="00660F05" w:rsidRDefault="00B85767" w:rsidP="00B85767">
      <w:pPr>
        <w:widowControl w:val="0"/>
        <w:ind w:firstLine="709"/>
        <w:jc w:val="both"/>
      </w:pPr>
      <w:r w:rsidRPr="00660F05">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0F05">
        <w:t>Межвед</w:t>
      </w:r>
      <w:proofErr w:type="spellEnd"/>
      <w:r w:rsidRPr="00660F0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660F05" w:rsidRDefault="00B85767" w:rsidP="00B85767">
      <w:pPr>
        <w:widowControl w:val="0"/>
        <w:ind w:firstLine="709"/>
        <w:jc w:val="both"/>
      </w:pPr>
      <w:r w:rsidRPr="00660F0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660F05">
        <w:t xml:space="preserve"> </w:t>
      </w:r>
      <w:r w:rsidRPr="00660F05">
        <w:t xml:space="preserve">выполняет следующие действия: </w:t>
      </w:r>
    </w:p>
    <w:p w:rsidR="00B85767" w:rsidRPr="00660F05" w:rsidRDefault="00B85767" w:rsidP="00B85767">
      <w:pPr>
        <w:widowControl w:val="0"/>
        <w:ind w:firstLine="709"/>
        <w:jc w:val="both"/>
      </w:pPr>
      <w:r w:rsidRPr="00660F05">
        <w:t>формирует проект решения на основании документов, поступивших через ПГУ</w:t>
      </w:r>
      <w:r w:rsidR="00DD770A" w:rsidRPr="00660F05">
        <w:t xml:space="preserve"> ЛО</w:t>
      </w:r>
      <w:r w:rsidRPr="00660F05">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660F05" w:rsidRDefault="00B85767" w:rsidP="00B85767">
      <w:pPr>
        <w:widowControl w:val="0"/>
        <w:ind w:firstLine="709"/>
        <w:jc w:val="both"/>
      </w:pPr>
      <w:r w:rsidRPr="00660F0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60F05">
        <w:t>Межвед</w:t>
      </w:r>
      <w:proofErr w:type="spellEnd"/>
      <w:r w:rsidRPr="00660F05">
        <w:t xml:space="preserve"> ЛО» формы о принятом решении и переводит дело в архив АИС «</w:t>
      </w:r>
      <w:proofErr w:type="spellStart"/>
      <w:r w:rsidRPr="00660F05">
        <w:t>Межвед</w:t>
      </w:r>
      <w:proofErr w:type="spellEnd"/>
      <w:r w:rsidRPr="00660F05">
        <w:t xml:space="preserve"> ЛО»;</w:t>
      </w:r>
    </w:p>
    <w:p w:rsidR="00B85767" w:rsidRPr="00660F05" w:rsidRDefault="00B85767" w:rsidP="00B85767">
      <w:pPr>
        <w:widowControl w:val="0"/>
        <w:ind w:firstLine="709"/>
        <w:jc w:val="both"/>
      </w:pPr>
      <w:r w:rsidRPr="00660F0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660F05" w:rsidRDefault="00B85767" w:rsidP="00B85767">
      <w:pPr>
        <w:widowControl w:val="0"/>
        <w:ind w:firstLine="709"/>
        <w:jc w:val="both"/>
      </w:pPr>
      <w:r w:rsidRPr="00660F05">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660F05">
        <w:lastRenderedPageBreak/>
        <w:t>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660F05" w:rsidRDefault="00B85767" w:rsidP="00B85767">
      <w:pPr>
        <w:widowControl w:val="0"/>
        <w:ind w:firstLine="709"/>
        <w:jc w:val="both"/>
      </w:pPr>
      <w:r w:rsidRPr="00660F05">
        <w:t>В день регистрации запроса формирует через АИС «</w:t>
      </w:r>
      <w:proofErr w:type="spellStart"/>
      <w:r w:rsidRPr="00660F05">
        <w:t>Межвед</w:t>
      </w:r>
      <w:proofErr w:type="spellEnd"/>
      <w:r w:rsidRPr="00660F0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60F05">
        <w:t>Межвед</w:t>
      </w:r>
      <w:proofErr w:type="spellEnd"/>
      <w:r w:rsidRPr="00660F0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660F05" w:rsidRDefault="00B85767" w:rsidP="00B85767">
      <w:pPr>
        <w:widowControl w:val="0"/>
        <w:ind w:firstLine="709"/>
        <w:jc w:val="both"/>
      </w:pPr>
      <w:r w:rsidRPr="00660F05">
        <w:t>В случае неявки заявителя на прием в назначенное время заявление и документы хранятся в АИС «</w:t>
      </w:r>
      <w:proofErr w:type="spellStart"/>
      <w:r w:rsidRPr="00660F05">
        <w:t>Межвед</w:t>
      </w:r>
      <w:proofErr w:type="spellEnd"/>
      <w:r w:rsidRPr="00660F0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60F05">
        <w:t>Межвед</w:t>
      </w:r>
      <w:proofErr w:type="spellEnd"/>
      <w:r w:rsidRPr="00660F05">
        <w:t xml:space="preserve"> ЛО».</w:t>
      </w:r>
    </w:p>
    <w:p w:rsidR="00B85767" w:rsidRPr="00660F05" w:rsidRDefault="00B85767" w:rsidP="00B85767">
      <w:pPr>
        <w:widowControl w:val="0"/>
        <w:ind w:firstLine="709"/>
        <w:jc w:val="both"/>
      </w:pPr>
      <w:r w:rsidRPr="00660F0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60F05">
        <w:t>Межвед</w:t>
      </w:r>
      <w:proofErr w:type="spellEnd"/>
      <w:r w:rsidRPr="00660F05">
        <w:t xml:space="preserve"> ЛО», дело переводит в статус «Прием заявителя окончен».</w:t>
      </w:r>
    </w:p>
    <w:p w:rsidR="00B85767" w:rsidRPr="00660F05" w:rsidRDefault="00B85767" w:rsidP="00B85767">
      <w:pPr>
        <w:widowControl w:val="0"/>
        <w:ind w:firstLine="709"/>
        <w:jc w:val="both"/>
      </w:pPr>
      <w:r w:rsidRPr="00660F0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60F05">
        <w:t>Межвед</w:t>
      </w:r>
      <w:proofErr w:type="spellEnd"/>
      <w:r w:rsidRPr="00660F05">
        <w:t xml:space="preserve"> ЛО» формы о принятом решении и переводит дело в архив АИС «</w:t>
      </w:r>
      <w:proofErr w:type="spellStart"/>
      <w:r w:rsidRPr="00660F05">
        <w:t>Межвед</w:t>
      </w:r>
      <w:proofErr w:type="spellEnd"/>
      <w:r w:rsidRPr="00660F05">
        <w:t xml:space="preserve"> ЛО».</w:t>
      </w:r>
    </w:p>
    <w:p w:rsidR="00B85767" w:rsidRPr="00660F05" w:rsidRDefault="00B85767" w:rsidP="00B85767">
      <w:pPr>
        <w:widowControl w:val="0"/>
        <w:ind w:firstLine="709"/>
        <w:jc w:val="both"/>
      </w:pPr>
      <w:r w:rsidRPr="00660F0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660F05">
        <w:t xml:space="preserve"> ЛО</w:t>
      </w:r>
      <w:r w:rsidRPr="00660F05">
        <w:t xml:space="preserve"> или ЕПГУ.</w:t>
      </w:r>
    </w:p>
    <w:p w:rsidR="00B85767" w:rsidRPr="00660F05" w:rsidRDefault="00B85767" w:rsidP="00B85767">
      <w:pPr>
        <w:widowControl w:val="0"/>
        <w:ind w:firstLine="709"/>
        <w:jc w:val="both"/>
      </w:pPr>
      <w:r w:rsidRPr="00660F0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660F05" w:rsidRDefault="00B85767" w:rsidP="00B85767">
      <w:pPr>
        <w:widowControl w:val="0"/>
        <w:ind w:firstLine="709"/>
        <w:jc w:val="both"/>
      </w:pPr>
      <w:r w:rsidRPr="00660F0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660F05" w:rsidRDefault="00B85767" w:rsidP="00B85767">
      <w:pPr>
        <w:widowControl w:val="0"/>
        <w:ind w:firstLine="709"/>
        <w:jc w:val="both"/>
      </w:pPr>
      <w:r w:rsidRPr="00660F0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660F05" w:rsidRDefault="00B85767" w:rsidP="00B85767">
      <w:pPr>
        <w:widowControl w:val="0"/>
        <w:ind w:firstLine="709"/>
        <w:jc w:val="both"/>
      </w:pPr>
      <w:r w:rsidRPr="00660F05">
        <w:t>3.2.10. Администрация/МФЦ при поступлении документов от заявителя посредством ПГУ</w:t>
      </w:r>
      <w:r w:rsidR="00DD770A" w:rsidRPr="00660F05">
        <w:t xml:space="preserve"> ЛО</w:t>
      </w:r>
      <w:r w:rsidRPr="00660F05">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660F05" w:rsidRDefault="00B85767" w:rsidP="00B85767">
      <w:pPr>
        <w:widowControl w:val="0"/>
        <w:ind w:firstLine="709"/>
        <w:jc w:val="both"/>
      </w:pPr>
      <w:r w:rsidRPr="00660F0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660F05" w:rsidRDefault="00B85767" w:rsidP="00B85767">
      <w:pPr>
        <w:widowControl w:val="0"/>
        <w:ind w:firstLine="709"/>
        <w:jc w:val="both"/>
      </w:pPr>
      <w:r w:rsidRPr="00660F05">
        <w:t>3.3. Особенности выполнения административных процедур в многофункциональных центрах.</w:t>
      </w:r>
    </w:p>
    <w:p w:rsidR="00B85767" w:rsidRPr="00660F05" w:rsidRDefault="00B85767" w:rsidP="00B85767">
      <w:pPr>
        <w:widowControl w:val="0"/>
        <w:ind w:firstLine="709"/>
        <w:jc w:val="both"/>
      </w:pPr>
      <w:r w:rsidRPr="00660F0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660F05" w:rsidRDefault="00B85767" w:rsidP="00B85767">
      <w:pPr>
        <w:widowControl w:val="0"/>
        <w:ind w:firstLine="709"/>
        <w:jc w:val="both"/>
      </w:pPr>
      <w:r w:rsidRPr="00660F05">
        <w:lastRenderedPageBreak/>
        <w:t>а) определяет предмет обращения;</w:t>
      </w:r>
    </w:p>
    <w:p w:rsidR="00B85767" w:rsidRPr="00660F05" w:rsidRDefault="00B85767" w:rsidP="00B85767">
      <w:pPr>
        <w:widowControl w:val="0"/>
        <w:ind w:firstLine="709"/>
        <w:jc w:val="both"/>
      </w:pPr>
      <w:r w:rsidRPr="00660F05">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660F05" w:rsidRDefault="00B85767" w:rsidP="00B85767">
      <w:pPr>
        <w:widowControl w:val="0"/>
        <w:ind w:firstLine="709"/>
        <w:jc w:val="both"/>
      </w:pPr>
      <w:r w:rsidRPr="00660F0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660F05" w:rsidRDefault="00B85767" w:rsidP="00B85767">
      <w:pPr>
        <w:widowControl w:val="0"/>
        <w:ind w:firstLine="709"/>
        <w:jc w:val="both"/>
      </w:pPr>
      <w:r w:rsidRPr="00660F05">
        <w:t>в) проводит проверку правильности заполнения обращения;</w:t>
      </w:r>
    </w:p>
    <w:p w:rsidR="00B85767" w:rsidRPr="00660F05" w:rsidRDefault="00B85767" w:rsidP="00B85767">
      <w:pPr>
        <w:widowControl w:val="0"/>
        <w:ind w:firstLine="709"/>
        <w:jc w:val="both"/>
      </w:pPr>
      <w:r w:rsidRPr="00660F05">
        <w:t>г) проводит проверку укомплектованности пакета документов;</w:t>
      </w:r>
    </w:p>
    <w:p w:rsidR="00B85767" w:rsidRPr="00660F05" w:rsidRDefault="00B85767" w:rsidP="00B85767">
      <w:pPr>
        <w:widowControl w:val="0"/>
        <w:ind w:firstLine="709"/>
        <w:jc w:val="both"/>
      </w:pPr>
      <w:proofErr w:type="spellStart"/>
      <w:r w:rsidRPr="00660F05">
        <w:t>д</w:t>
      </w:r>
      <w:proofErr w:type="spellEnd"/>
      <w:r w:rsidRPr="00660F0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660F05" w:rsidRDefault="00B85767" w:rsidP="00B85767">
      <w:pPr>
        <w:widowControl w:val="0"/>
        <w:ind w:firstLine="709"/>
        <w:jc w:val="both"/>
      </w:pPr>
      <w:r w:rsidRPr="00660F05">
        <w:t>е) заверяет электронное дело своей электронной подписью (далее - ЭП);</w:t>
      </w:r>
    </w:p>
    <w:p w:rsidR="00B85767" w:rsidRPr="00660F05" w:rsidRDefault="00B85767" w:rsidP="00B85767">
      <w:pPr>
        <w:widowControl w:val="0"/>
        <w:ind w:firstLine="709"/>
        <w:jc w:val="both"/>
      </w:pPr>
      <w:r w:rsidRPr="00660F05">
        <w:t>ж) направляет копии документов и реестр документов в администрацию:</w:t>
      </w:r>
    </w:p>
    <w:p w:rsidR="00B85767" w:rsidRPr="00660F05" w:rsidRDefault="00B85767" w:rsidP="00B85767">
      <w:pPr>
        <w:widowControl w:val="0"/>
        <w:ind w:firstLine="709"/>
        <w:jc w:val="both"/>
      </w:pPr>
      <w:r w:rsidRPr="00660F05">
        <w:t>- в электронном виде (в составе пакетов электронных дел) в день обращения заявителя в МФЦ;</w:t>
      </w:r>
    </w:p>
    <w:p w:rsidR="00B85767" w:rsidRPr="00660F05" w:rsidRDefault="00B85767" w:rsidP="00B85767">
      <w:pPr>
        <w:widowControl w:val="0"/>
        <w:ind w:firstLine="709"/>
        <w:jc w:val="both"/>
      </w:pPr>
      <w:r w:rsidRPr="00660F0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660F05" w:rsidRDefault="00B85767" w:rsidP="00B85767">
      <w:pPr>
        <w:widowControl w:val="0"/>
        <w:ind w:firstLine="709"/>
        <w:jc w:val="both"/>
      </w:pPr>
      <w:r w:rsidRPr="00660F05">
        <w:t>По окончании приема документов специалист МФЦ выдает заявителю расписку в приеме документов.</w:t>
      </w:r>
    </w:p>
    <w:p w:rsidR="00B85767" w:rsidRPr="00660F05" w:rsidRDefault="00B85767" w:rsidP="00B85767">
      <w:pPr>
        <w:widowControl w:val="0"/>
        <w:ind w:firstLine="709"/>
        <w:jc w:val="both"/>
      </w:pPr>
      <w:r w:rsidRPr="00660F05">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5767" w:rsidRPr="00660F05" w:rsidRDefault="00B85767" w:rsidP="00B85767">
      <w:pPr>
        <w:widowControl w:val="0"/>
        <w:ind w:firstLine="709"/>
        <w:jc w:val="both"/>
      </w:pPr>
      <w:r w:rsidRPr="00660F0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660F05" w:rsidRDefault="00B85767" w:rsidP="00B85767">
      <w:pPr>
        <w:widowControl w:val="0"/>
        <w:ind w:firstLine="709"/>
        <w:jc w:val="both"/>
      </w:pPr>
      <w:r w:rsidRPr="00660F0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660F05" w:rsidRDefault="00B85767" w:rsidP="00B85767">
      <w:pPr>
        <w:widowControl w:val="0"/>
        <w:ind w:firstLine="709"/>
        <w:jc w:val="both"/>
      </w:pPr>
      <w:r w:rsidRPr="00660F0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660F05" w:rsidRDefault="00B85767" w:rsidP="00B85767">
      <w:pPr>
        <w:widowControl w:val="0"/>
        <w:ind w:firstLine="709"/>
        <w:jc w:val="both"/>
      </w:pPr>
      <w:r w:rsidRPr="00660F05">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60F05">
        <w:t>смс-информирования</w:t>
      </w:r>
      <w:proofErr w:type="spellEnd"/>
      <w:r w:rsidRPr="00660F05">
        <w:t>), а также о возможности получения документов в МФЦ.</w:t>
      </w:r>
    </w:p>
    <w:p w:rsidR="00B85767" w:rsidRPr="00660F05" w:rsidRDefault="00B85767" w:rsidP="00B85767">
      <w:pPr>
        <w:pStyle w:val="a3"/>
        <w:widowControl w:val="0"/>
        <w:tabs>
          <w:tab w:val="left" w:pos="142"/>
          <w:tab w:val="left" w:pos="284"/>
        </w:tabs>
        <w:ind w:firstLine="709"/>
        <w:rPr>
          <w:b/>
          <w:sz w:val="24"/>
        </w:rPr>
      </w:pPr>
    </w:p>
    <w:p w:rsidR="00B85767" w:rsidRPr="00660F05" w:rsidRDefault="00B85767" w:rsidP="00B85767">
      <w:pPr>
        <w:pStyle w:val="a3"/>
        <w:widowControl w:val="0"/>
        <w:tabs>
          <w:tab w:val="left" w:pos="142"/>
          <w:tab w:val="left" w:pos="284"/>
        </w:tabs>
        <w:ind w:firstLine="709"/>
        <w:rPr>
          <w:sz w:val="24"/>
        </w:rPr>
      </w:pPr>
      <w:r w:rsidRPr="00660F05">
        <w:rPr>
          <w:sz w:val="24"/>
        </w:rPr>
        <w:t>4. Формы контроля за исполнением административного регламента</w:t>
      </w:r>
    </w:p>
    <w:p w:rsidR="00B85767" w:rsidRPr="00660F05" w:rsidRDefault="00B85767" w:rsidP="00B85767">
      <w:pPr>
        <w:pStyle w:val="a3"/>
        <w:widowControl w:val="0"/>
        <w:tabs>
          <w:tab w:val="left" w:pos="142"/>
          <w:tab w:val="left" w:pos="284"/>
        </w:tabs>
        <w:ind w:firstLine="709"/>
        <w:rPr>
          <w:sz w:val="24"/>
        </w:rPr>
      </w:pPr>
    </w:p>
    <w:p w:rsidR="00B85767" w:rsidRPr="00660F05" w:rsidRDefault="00B85767" w:rsidP="00B85767">
      <w:pPr>
        <w:pStyle w:val="a3"/>
        <w:widowControl w:val="0"/>
        <w:tabs>
          <w:tab w:val="left" w:pos="142"/>
          <w:tab w:val="left" w:pos="284"/>
        </w:tabs>
        <w:ind w:firstLine="709"/>
        <w:jc w:val="both"/>
        <w:rPr>
          <w:sz w:val="24"/>
        </w:rPr>
      </w:pPr>
      <w:r w:rsidRPr="00660F0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660F05" w:rsidRDefault="00B85767" w:rsidP="00B85767">
      <w:pPr>
        <w:pStyle w:val="a3"/>
        <w:widowControl w:val="0"/>
        <w:tabs>
          <w:tab w:val="left" w:pos="142"/>
          <w:tab w:val="left" w:pos="284"/>
        </w:tabs>
        <w:ind w:firstLine="709"/>
        <w:jc w:val="both"/>
        <w:rPr>
          <w:sz w:val="24"/>
        </w:rPr>
      </w:pPr>
      <w:r w:rsidRPr="00660F05">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660F05" w:rsidRDefault="00B85767" w:rsidP="00B85767">
      <w:pPr>
        <w:pStyle w:val="a3"/>
        <w:widowControl w:val="0"/>
        <w:tabs>
          <w:tab w:val="left" w:pos="142"/>
          <w:tab w:val="left" w:pos="284"/>
        </w:tabs>
        <w:ind w:firstLine="709"/>
        <w:jc w:val="both"/>
        <w:rPr>
          <w:sz w:val="24"/>
        </w:rPr>
      </w:pPr>
      <w:r w:rsidRPr="00660F0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О проведении проверки </w:t>
      </w:r>
      <w:r w:rsidR="005276A1" w:rsidRPr="00660F05">
        <w:rPr>
          <w:sz w:val="24"/>
        </w:rPr>
        <w:t xml:space="preserve">исполнения административных регламентов по предоставлению муниципальных услуг </w:t>
      </w:r>
      <w:r w:rsidRPr="00660F05">
        <w:rPr>
          <w:sz w:val="24"/>
        </w:rPr>
        <w:t>издается правовой акт руководителя контролирующего органа.</w:t>
      </w:r>
    </w:p>
    <w:p w:rsidR="00B85767" w:rsidRPr="00660F05" w:rsidRDefault="00B85767" w:rsidP="00B85767">
      <w:pPr>
        <w:pStyle w:val="a3"/>
        <w:widowControl w:val="0"/>
        <w:tabs>
          <w:tab w:val="left" w:pos="142"/>
          <w:tab w:val="left" w:pos="284"/>
        </w:tabs>
        <w:ind w:firstLine="709"/>
        <w:jc w:val="both"/>
        <w:rPr>
          <w:sz w:val="24"/>
        </w:rPr>
      </w:pPr>
      <w:r w:rsidRPr="00660F0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660F05" w:rsidRDefault="00B85767" w:rsidP="00B85767">
      <w:pPr>
        <w:pStyle w:val="a3"/>
        <w:widowControl w:val="0"/>
        <w:tabs>
          <w:tab w:val="left" w:pos="142"/>
          <w:tab w:val="left" w:pos="284"/>
        </w:tabs>
        <w:ind w:firstLine="709"/>
        <w:jc w:val="both"/>
        <w:rPr>
          <w:sz w:val="24"/>
        </w:rPr>
      </w:pPr>
      <w:r w:rsidRPr="00660F05">
        <w:rPr>
          <w:sz w:val="24"/>
        </w:rPr>
        <w:t xml:space="preserve"> По результатам рассмотрения обращений дается письменный ответ. </w:t>
      </w:r>
    </w:p>
    <w:p w:rsidR="00B85767" w:rsidRPr="00660F05" w:rsidRDefault="00B85767" w:rsidP="00B85767">
      <w:pPr>
        <w:pStyle w:val="a3"/>
        <w:widowControl w:val="0"/>
        <w:tabs>
          <w:tab w:val="left" w:pos="142"/>
          <w:tab w:val="left" w:pos="284"/>
        </w:tabs>
        <w:ind w:firstLine="709"/>
        <w:jc w:val="both"/>
        <w:rPr>
          <w:sz w:val="24"/>
        </w:rPr>
      </w:pPr>
      <w:r w:rsidRPr="00660F0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660F05" w:rsidRDefault="00B85767" w:rsidP="00B85767">
      <w:pPr>
        <w:pStyle w:val="a3"/>
        <w:widowControl w:val="0"/>
        <w:tabs>
          <w:tab w:val="left" w:pos="142"/>
          <w:tab w:val="left" w:pos="284"/>
        </w:tabs>
        <w:ind w:firstLine="709"/>
        <w:jc w:val="both"/>
        <w:rPr>
          <w:sz w:val="24"/>
        </w:rPr>
      </w:pPr>
      <w:r w:rsidRPr="00660F05">
        <w:rPr>
          <w:sz w:val="24"/>
        </w:rPr>
        <w:t>Руководитель администрации несет персональную ответственность                           за обеспечение предоставления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Работники администрации при предоставлении муниципальной услуги несут персональную ответственность:</w:t>
      </w:r>
    </w:p>
    <w:p w:rsidR="00B85767" w:rsidRPr="00660F05" w:rsidRDefault="00B85767" w:rsidP="00B85767">
      <w:pPr>
        <w:pStyle w:val="a3"/>
        <w:widowControl w:val="0"/>
        <w:tabs>
          <w:tab w:val="left" w:pos="142"/>
          <w:tab w:val="left" w:pos="284"/>
        </w:tabs>
        <w:ind w:firstLine="709"/>
        <w:jc w:val="both"/>
        <w:rPr>
          <w:sz w:val="24"/>
        </w:rPr>
      </w:pPr>
      <w:r w:rsidRPr="00660F05">
        <w:rPr>
          <w:sz w:val="24"/>
        </w:rPr>
        <w:t>- за неисполнение или ненадлежащее исполнение административных процедур при предоставлении муниципальной услуги;</w:t>
      </w:r>
    </w:p>
    <w:p w:rsidR="00B85767" w:rsidRPr="00660F05" w:rsidRDefault="00B85767" w:rsidP="00B85767">
      <w:pPr>
        <w:pStyle w:val="a3"/>
        <w:widowControl w:val="0"/>
        <w:tabs>
          <w:tab w:val="left" w:pos="142"/>
          <w:tab w:val="left" w:pos="284"/>
        </w:tabs>
        <w:ind w:firstLine="709"/>
        <w:jc w:val="both"/>
        <w:rPr>
          <w:sz w:val="24"/>
        </w:rPr>
      </w:pPr>
      <w:r w:rsidRPr="00660F0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660F05" w:rsidRDefault="00B85767" w:rsidP="00B85767">
      <w:pPr>
        <w:pStyle w:val="a3"/>
        <w:widowControl w:val="0"/>
        <w:tabs>
          <w:tab w:val="left" w:pos="142"/>
          <w:tab w:val="left" w:pos="284"/>
        </w:tabs>
        <w:ind w:firstLine="709"/>
        <w:jc w:val="both"/>
        <w:rPr>
          <w:sz w:val="24"/>
        </w:rPr>
      </w:pPr>
      <w:r w:rsidRPr="00660F0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660F05" w:rsidRDefault="00B85767" w:rsidP="00B85767">
      <w:pPr>
        <w:pStyle w:val="a3"/>
        <w:widowControl w:val="0"/>
        <w:tabs>
          <w:tab w:val="left" w:pos="142"/>
          <w:tab w:val="left" w:pos="284"/>
        </w:tabs>
        <w:ind w:firstLine="709"/>
        <w:jc w:val="both"/>
        <w:rPr>
          <w:sz w:val="24"/>
        </w:rPr>
      </w:pPr>
      <w:r w:rsidRPr="00660F0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660F05" w:rsidRDefault="00B85767" w:rsidP="00B85767">
      <w:pPr>
        <w:pStyle w:val="a3"/>
        <w:widowControl w:val="0"/>
        <w:tabs>
          <w:tab w:val="left" w:pos="142"/>
          <w:tab w:val="left" w:pos="284"/>
        </w:tabs>
        <w:ind w:firstLine="709"/>
        <w:jc w:val="both"/>
        <w:rPr>
          <w:sz w:val="24"/>
        </w:rPr>
      </w:pPr>
      <w:r w:rsidRPr="00660F0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660F05" w:rsidRDefault="00B85767" w:rsidP="00BF3EFB">
      <w:pPr>
        <w:autoSpaceDN w:val="0"/>
        <w:jc w:val="center"/>
        <w:outlineLvl w:val="1"/>
        <w:rPr>
          <w:b/>
        </w:rPr>
      </w:pPr>
      <w:r w:rsidRPr="00660F05">
        <w:rPr>
          <w:b/>
          <w:bCs/>
        </w:rPr>
        <w:t xml:space="preserve">5. </w:t>
      </w:r>
      <w:r w:rsidR="00BF3EFB" w:rsidRPr="00660F0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660F05" w:rsidRDefault="00BF3EFB" w:rsidP="00BF3EFB">
      <w:pPr>
        <w:autoSpaceDN w:val="0"/>
        <w:jc w:val="center"/>
        <w:outlineLvl w:val="1"/>
        <w:rPr>
          <w:b/>
        </w:rPr>
      </w:pPr>
      <w:r w:rsidRPr="00660F05">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660F05">
        <w:t xml:space="preserve"> </w:t>
      </w:r>
      <w:r w:rsidRPr="00660F05">
        <w:rPr>
          <w:b/>
        </w:rPr>
        <w:t>предоставления государственных и муниципальных услуг, работника многофункционального центра</w:t>
      </w:r>
      <w:r w:rsidRPr="00660F05">
        <w:t xml:space="preserve"> </w:t>
      </w:r>
      <w:r w:rsidRPr="00660F05">
        <w:rPr>
          <w:b/>
        </w:rPr>
        <w:t>предоставления государственных и муниципальных услуг</w:t>
      </w:r>
    </w:p>
    <w:p w:rsidR="00BF3EFB" w:rsidRPr="00660F05" w:rsidRDefault="00BF3EFB" w:rsidP="00BF3EFB">
      <w:pPr>
        <w:tabs>
          <w:tab w:val="left" w:pos="5442"/>
        </w:tabs>
        <w:autoSpaceDN w:val="0"/>
        <w:jc w:val="both"/>
      </w:pPr>
    </w:p>
    <w:p w:rsidR="00BF3EFB" w:rsidRPr="00660F05" w:rsidRDefault="00BF3EFB" w:rsidP="00BF3EFB">
      <w:pPr>
        <w:autoSpaceDN w:val="0"/>
        <w:ind w:firstLine="540"/>
        <w:jc w:val="both"/>
      </w:pPr>
      <w:r w:rsidRPr="00660F0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660F05" w:rsidRDefault="00BF3EFB" w:rsidP="00BF3EFB">
      <w:pPr>
        <w:autoSpaceDN w:val="0"/>
        <w:ind w:firstLine="540"/>
        <w:jc w:val="both"/>
      </w:pPr>
      <w:r w:rsidRPr="00660F0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660F05" w:rsidRDefault="00BF3EFB" w:rsidP="00BF3EFB">
      <w:pPr>
        <w:autoSpaceDN w:val="0"/>
        <w:ind w:firstLine="540"/>
        <w:jc w:val="both"/>
      </w:pPr>
      <w:r w:rsidRPr="00660F0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660F05">
        <w:br/>
      </w:r>
      <w:r w:rsidRPr="00660F05">
        <w:t>№ 210-ФЗ;</w:t>
      </w:r>
    </w:p>
    <w:p w:rsidR="00BF3EFB" w:rsidRPr="00660F05" w:rsidRDefault="00BF3EFB" w:rsidP="00BF3EFB">
      <w:pPr>
        <w:autoSpaceDN w:val="0"/>
        <w:ind w:firstLine="540"/>
        <w:jc w:val="both"/>
      </w:pPr>
      <w:r w:rsidRPr="00660F0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3) требование у заявителя документов или информации либо осуществления действий, представление или осуществление которых не предусмотрено</w:t>
      </w:r>
      <w:r w:rsidRPr="00660F05" w:rsidDel="009F0626">
        <w:t xml:space="preserve"> </w:t>
      </w:r>
      <w:r w:rsidRPr="00660F0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660F05" w:rsidRDefault="00BF3EFB" w:rsidP="00BF3EFB">
      <w:pPr>
        <w:autoSpaceDN w:val="0"/>
        <w:ind w:firstLine="540"/>
        <w:jc w:val="both"/>
      </w:pPr>
      <w:r w:rsidRPr="00660F0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660F05" w:rsidRDefault="00BF3EFB" w:rsidP="00BF3EFB">
      <w:pPr>
        <w:autoSpaceDN w:val="0"/>
        <w:ind w:firstLine="540"/>
        <w:jc w:val="both"/>
      </w:pPr>
      <w:r w:rsidRPr="00660F0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660F05" w:rsidRDefault="00BF3EFB" w:rsidP="00BF3EFB">
      <w:pPr>
        <w:autoSpaceDN w:val="0"/>
        <w:ind w:firstLine="540"/>
        <w:jc w:val="both"/>
      </w:pPr>
      <w:r w:rsidRPr="00660F0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8) нарушение срока или порядка выдачи документов по результатам предоставления муниципальной услуги;</w:t>
      </w:r>
    </w:p>
    <w:p w:rsidR="00BF3EFB" w:rsidRPr="00660F05" w:rsidRDefault="00BF3EFB" w:rsidP="00BF3EFB">
      <w:pPr>
        <w:autoSpaceDN w:val="0"/>
        <w:ind w:firstLine="540"/>
        <w:jc w:val="both"/>
      </w:pPr>
      <w:r w:rsidRPr="00660F05">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60F05" w:rsidRDefault="00BF3EFB" w:rsidP="00BF3EFB">
      <w:pPr>
        <w:autoSpaceDN w:val="0"/>
        <w:ind w:firstLine="540"/>
        <w:jc w:val="both"/>
      </w:pPr>
      <w:r w:rsidRPr="00660F0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660F05" w:rsidRDefault="00BF3EFB" w:rsidP="00BF3EFB">
      <w:pPr>
        <w:autoSpaceDN w:val="0"/>
        <w:ind w:firstLine="540"/>
        <w:jc w:val="both"/>
      </w:pPr>
      <w:r w:rsidRPr="00660F0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660F05" w:rsidRDefault="00BF3EFB" w:rsidP="00BF3EFB">
      <w:pPr>
        <w:autoSpaceDN w:val="0"/>
        <w:ind w:firstLine="540"/>
        <w:jc w:val="both"/>
      </w:pPr>
      <w:r w:rsidRPr="00660F0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60F05">
          <w:t>части 5 статьи 11.2</w:t>
        </w:r>
      </w:hyperlink>
      <w:r w:rsidRPr="00660F05">
        <w:t xml:space="preserve"> Федерального закона № 210-ФЗ.</w:t>
      </w:r>
    </w:p>
    <w:p w:rsidR="00BF3EFB" w:rsidRPr="00660F05" w:rsidRDefault="00BF3EFB" w:rsidP="00BF3EFB">
      <w:pPr>
        <w:autoSpaceDN w:val="0"/>
        <w:ind w:firstLine="540"/>
        <w:jc w:val="both"/>
      </w:pPr>
      <w:r w:rsidRPr="00660F05">
        <w:t>В письменной жалобе в обязательном порядке указываются:</w:t>
      </w:r>
    </w:p>
    <w:p w:rsidR="00BF3EFB" w:rsidRPr="00660F05" w:rsidRDefault="00BF3EFB" w:rsidP="00BF3EFB">
      <w:pPr>
        <w:autoSpaceDN w:val="0"/>
        <w:ind w:firstLine="540"/>
        <w:jc w:val="both"/>
      </w:pPr>
      <w:r w:rsidRPr="00660F0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660F05" w:rsidRDefault="00BF3EFB" w:rsidP="00BF3EFB">
      <w:pPr>
        <w:autoSpaceDN w:val="0"/>
        <w:ind w:firstLine="540"/>
        <w:jc w:val="both"/>
      </w:pPr>
      <w:r w:rsidRPr="00660F0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660F05" w:rsidRDefault="00BF3EFB" w:rsidP="00BF3EFB">
      <w:pPr>
        <w:autoSpaceDN w:val="0"/>
        <w:ind w:firstLine="540"/>
        <w:jc w:val="both"/>
      </w:pPr>
      <w:r w:rsidRPr="00660F05">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660F05" w:rsidRDefault="00BF3EFB" w:rsidP="00BF3EFB">
      <w:pPr>
        <w:autoSpaceDN w:val="0"/>
        <w:ind w:firstLine="540"/>
        <w:jc w:val="both"/>
      </w:pPr>
      <w:r w:rsidRPr="00660F0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660F05" w:rsidRDefault="00BF3EFB" w:rsidP="00BF3EFB">
      <w:pPr>
        <w:autoSpaceDN w:val="0"/>
        <w:ind w:firstLine="540"/>
        <w:jc w:val="both"/>
      </w:pPr>
      <w:r w:rsidRPr="00660F0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60F05">
          <w:t>статьей 11.1</w:t>
        </w:r>
      </w:hyperlink>
      <w:r w:rsidRPr="00660F0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660F05" w:rsidRDefault="00BF3EFB" w:rsidP="00BF3EFB">
      <w:pPr>
        <w:autoSpaceDN w:val="0"/>
        <w:ind w:firstLine="540"/>
        <w:jc w:val="both"/>
      </w:pPr>
      <w:r w:rsidRPr="00660F0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660F05" w:rsidRDefault="00BF3EFB" w:rsidP="00BF3EFB">
      <w:pPr>
        <w:autoSpaceDN w:val="0"/>
        <w:ind w:firstLine="540"/>
        <w:jc w:val="both"/>
      </w:pPr>
      <w:r w:rsidRPr="00660F05">
        <w:t>5.7. По результатам рассмотрения жалобы принимается одно из следующих решений:</w:t>
      </w:r>
    </w:p>
    <w:p w:rsidR="00BF3EFB" w:rsidRPr="00660F05" w:rsidRDefault="00BF3EFB" w:rsidP="00BF3EFB">
      <w:pPr>
        <w:autoSpaceDN w:val="0"/>
        <w:ind w:firstLine="540"/>
        <w:jc w:val="both"/>
      </w:pPr>
      <w:r w:rsidRPr="00660F0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660F05" w:rsidRDefault="00BF3EFB" w:rsidP="00BF3EFB">
      <w:pPr>
        <w:tabs>
          <w:tab w:val="left" w:pos="6358"/>
        </w:tabs>
        <w:autoSpaceDN w:val="0"/>
        <w:ind w:firstLine="540"/>
        <w:jc w:val="both"/>
      </w:pPr>
      <w:r w:rsidRPr="00660F05">
        <w:t>2) в удовлетворении жалобы отказывается.</w:t>
      </w:r>
      <w:r w:rsidRPr="00660F05">
        <w:tab/>
      </w:r>
    </w:p>
    <w:p w:rsidR="00BF3EFB" w:rsidRPr="00660F05" w:rsidRDefault="00BF3EFB" w:rsidP="00BF3EFB">
      <w:pPr>
        <w:autoSpaceDN w:val="0"/>
        <w:adjustRightInd w:val="0"/>
        <w:ind w:firstLine="709"/>
        <w:jc w:val="both"/>
      </w:pPr>
      <w:r w:rsidRPr="00660F0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660F05" w:rsidRDefault="00BF3EFB" w:rsidP="00BF3EFB">
      <w:pPr>
        <w:numPr>
          <w:ilvl w:val="0"/>
          <w:numId w:val="26"/>
        </w:numPr>
        <w:tabs>
          <w:tab w:val="left" w:pos="1276"/>
        </w:tabs>
        <w:autoSpaceDE w:val="0"/>
        <w:autoSpaceDN w:val="0"/>
        <w:adjustRightInd w:val="0"/>
        <w:ind w:left="0" w:firstLine="709"/>
        <w:jc w:val="both"/>
      </w:pPr>
      <w:r w:rsidRPr="00660F0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660F05"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60F0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660F05" w:rsidRDefault="00BF3EFB" w:rsidP="00BF3EFB">
      <w:pPr>
        <w:autoSpaceDN w:val="0"/>
        <w:ind w:firstLine="540"/>
        <w:jc w:val="both"/>
        <w:rPr>
          <w:b/>
        </w:rPr>
      </w:pPr>
      <w:r w:rsidRPr="00660F0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660F05" w:rsidRDefault="00B85767" w:rsidP="00BF3EFB">
      <w:pPr>
        <w:widowControl w:val="0"/>
        <w:autoSpaceDE w:val="0"/>
        <w:autoSpaceDN w:val="0"/>
        <w:jc w:val="center"/>
        <w:outlineLvl w:val="1"/>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0C3E29">
      <w:pPr>
        <w:ind w:right="-365" w:firstLine="4820"/>
        <w:rPr>
          <w:b/>
        </w:rPr>
      </w:pPr>
      <w:r w:rsidRPr="00047937">
        <w:rPr>
          <w:b/>
        </w:rPr>
        <w:br w:type="page"/>
      </w:r>
      <w:r w:rsidR="000C3E29" w:rsidRPr="00047937">
        <w:rPr>
          <w:b/>
        </w:rPr>
        <w:lastRenderedPageBreak/>
        <w:t>Приложение 1</w:t>
      </w:r>
    </w:p>
    <w:p w:rsidR="000C3E29" w:rsidRPr="00047937" w:rsidRDefault="000C3E29" w:rsidP="000C3E29">
      <w:pPr>
        <w:ind w:firstLine="4678"/>
        <w:jc w:val="center"/>
        <w:rPr>
          <w:b/>
          <w:bCs/>
        </w:rPr>
      </w:pPr>
    </w:p>
    <w:p w:rsidR="00660F05" w:rsidRPr="00485886" w:rsidRDefault="00660F05" w:rsidP="00660F05">
      <w:pPr>
        <w:widowControl w:val="0"/>
        <w:jc w:val="right"/>
        <w:rPr>
          <w:bCs/>
        </w:rPr>
      </w:pPr>
      <w:r w:rsidRPr="00485886">
        <w:rPr>
          <w:bCs/>
        </w:rPr>
        <w:t>В администрацию муниципального образования</w:t>
      </w:r>
    </w:p>
    <w:p w:rsidR="000C3E29" w:rsidRPr="00660F05" w:rsidRDefault="00DB5D7A" w:rsidP="00DB5D7A">
      <w:pPr>
        <w:widowControl w:val="0"/>
        <w:jc w:val="right"/>
        <w:rPr>
          <w:b/>
          <w:bCs/>
        </w:rPr>
      </w:pPr>
      <w:r>
        <w:rPr>
          <w:bCs/>
        </w:rPr>
        <w:t xml:space="preserve">                                                             </w:t>
      </w:r>
      <w:r w:rsidR="00660F05" w:rsidRPr="00485886">
        <w:rPr>
          <w:bCs/>
        </w:rPr>
        <w:t>"</w:t>
      </w:r>
      <w:proofErr w:type="spellStart"/>
      <w:r w:rsidR="00660F05" w:rsidRPr="00485886">
        <w:rPr>
          <w:bCs/>
        </w:rPr>
        <w:t>Пудомягское</w:t>
      </w:r>
      <w:proofErr w:type="spellEnd"/>
      <w:r w:rsidR="00660F05" w:rsidRPr="00485886">
        <w:rPr>
          <w:bCs/>
        </w:rPr>
        <w:t xml:space="preserve"> сельское поселение" Гатчинского</w:t>
      </w:r>
      <w:r w:rsidR="00660F05">
        <w:rPr>
          <w:bCs/>
        </w:rPr>
        <w:t xml:space="preserve"> муниципального</w:t>
      </w:r>
      <w:r>
        <w:rPr>
          <w:bCs/>
        </w:rPr>
        <w:t xml:space="preserve"> </w:t>
      </w:r>
      <w:r w:rsidR="00660F05" w:rsidRPr="00660F05">
        <w:rPr>
          <w:bCs/>
        </w:rPr>
        <w:t xml:space="preserve"> района Ленинградской области </w:t>
      </w:r>
      <w:r>
        <w:rPr>
          <w:bCs/>
        </w:rPr>
        <w:t xml:space="preserve"> </w:t>
      </w:r>
      <w:r w:rsidR="00660F05" w:rsidRPr="00660F05">
        <w:rPr>
          <w:b/>
          <w:bCs/>
        </w:rPr>
        <w:t xml:space="preserve">                                                     </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наниматель, либо арендатор, либо собственник помещения, либо собственники</w:t>
      </w:r>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из собственников либо иных лиц не уполномочен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5" o:title=""/>
          </v:shape>
          <o:OLEObject Type="Embed" ProgID="Equation.3" ShapeID="_x0000_i1025" DrawAspect="Content" ObjectID="_1612962893" r:id="rId16"/>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r w:rsidR="000C3E29" w:rsidRPr="00047937">
        <w:rPr>
          <w:sz w:val="20"/>
          <w:szCs w:val="20"/>
        </w:rPr>
        <w:t>(указывается полный адрес: субъект Российской Федерации,</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 xml:space="preserve">Собственник(и) </w:t>
      </w:r>
      <w:r w:rsidR="00B02349" w:rsidRPr="00047937">
        <w:t>помещения в многоквартирном доме</w:t>
      </w:r>
      <w:r w:rsidRPr="00047937">
        <w:t>:  _____________________________________</w:t>
      </w:r>
      <w:r w:rsidR="00DB5D7A">
        <w:t>________________________________</w:t>
      </w:r>
      <w:r w:rsidRPr="00047937">
        <w:t>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(переустройства, перепланировки, переустройства и перепланировки – нужное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w:t>
      </w:r>
      <w:r w:rsidR="00DB5D7A">
        <w:rPr>
          <w:sz w:val="20"/>
          <w:szCs w:val="20"/>
        </w:rPr>
        <w:t>________________________________________________</w:t>
      </w:r>
      <w:r w:rsidR="000C3E29" w:rsidRPr="00047937">
        <w:rPr>
          <w:sz w:val="20"/>
          <w:szCs w:val="20"/>
        </w:rPr>
        <w:t>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(права собственности, договора найма, договора аренды – нужное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от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pt;height:15.05pt" o:ole="">
            <v:imagedata r:id="rId17" o:title=""/>
          </v:shape>
          <o:OLEObject Type="Embed" ProgID="Equation.3" ShapeID="_x0000_i1026" DrawAspect="Content" ObjectID="_1612962894" r:id="rId18"/>
        </w:object>
      </w:r>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lastRenderedPageBreak/>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п/п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r w:rsidRPr="00047937">
              <w:t>г.</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626AC4">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DB73DC" w:rsidRPr="00047937" w:rsidRDefault="00DB73DC" w:rsidP="008F0DD5">
      <w:pPr>
        <w:pStyle w:val="a3"/>
        <w:tabs>
          <w:tab w:val="left" w:pos="142"/>
          <w:tab w:val="left" w:pos="284"/>
        </w:tabs>
        <w:ind w:left="-567" w:firstLine="340"/>
        <w:jc w:val="both"/>
        <w:rPr>
          <w:sz w:val="24"/>
        </w:rPr>
      </w:pP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(нужное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r w:rsidRPr="00047937">
        <w:t>произведены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и согласован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DB5D7A" w:rsidP="005C1DF1">
      <w:pPr>
        <w:ind w:firstLine="4820"/>
        <w:rPr>
          <w:b/>
          <w:bCs/>
        </w:rPr>
      </w:pPr>
      <w:r>
        <w:rPr>
          <w:b/>
          <w:bCs/>
        </w:rPr>
        <w:lastRenderedPageBreak/>
        <w:t xml:space="preserve">                                                  </w:t>
      </w:r>
      <w:r w:rsidR="005C1DF1" w:rsidRPr="00047937">
        <w:rPr>
          <w:b/>
          <w:bCs/>
        </w:rPr>
        <w:t>Приложение № 3</w:t>
      </w:r>
      <w:bookmarkStart w:id="6" w:name="_GoBack"/>
      <w:bookmarkEnd w:id="6"/>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3223AD" w:rsidP="00B85767">
      <w:pPr>
        <w:widowControl w:val="0"/>
        <w:autoSpaceDE w:val="0"/>
        <w:autoSpaceDN w:val="0"/>
        <w:adjustRightInd w:val="0"/>
        <w:jc w:val="center"/>
        <w:rPr>
          <w:sz w:val="28"/>
          <w:szCs w:val="28"/>
        </w:rPr>
      </w:pPr>
      <w:r>
        <w:rPr>
          <w:noProof/>
          <w:sz w:val="28"/>
          <w:szCs w:val="28"/>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660F05" w:rsidRDefault="00660F05" w:rsidP="00B85767">
                  <w:pPr>
                    <w:jc w:val="center"/>
                  </w:pPr>
                  <w:r>
                    <w:t>Обращение заявителя за предоставлением муниципальной услуги</w:t>
                  </w:r>
                </w:p>
              </w:txbxContent>
            </v:textbox>
          </v:rect>
        </w:pict>
      </w:r>
    </w:p>
    <w:p w:rsidR="00B85767" w:rsidRPr="00047937" w:rsidRDefault="003223AD" w:rsidP="00B85767">
      <w:pPr>
        <w:widowControl w:val="0"/>
        <w:tabs>
          <w:tab w:val="left" w:pos="142"/>
          <w:tab w:val="left" w:pos="284"/>
        </w:tabs>
        <w:autoSpaceDE w:val="0"/>
        <w:autoSpaceDN w:val="0"/>
        <w:adjustRightInd w:val="0"/>
        <w:jc w:val="right"/>
      </w:pPr>
      <w:r w:rsidRPr="003223AD">
        <w:rPr>
          <w:noProof/>
          <w:sz w:val="28"/>
          <w:szCs w:val="28"/>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sidRPr="003223AD">
        <w:rPr>
          <w:noProof/>
          <w:sz w:val="28"/>
          <w:szCs w:val="28"/>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660F05" w:rsidRDefault="00660F05" w:rsidP="00B85767">
                  <w:pPr>
                    <w:jc w:val="center"/>
                  </w:pPr>
                  <w:r>
                    <w:t>да</w:t>
                  </w:r>
                </w:p>
              </w:txbxContent>
            </v:textbox>
          </v:rect>
        </w:pict>
      </w:r>
      <w:r w:rsidRPr="003223AD">
        <w:rPr>
          <w:noProof/>
          <w:sz w:val="28"/>
          <w:szCs w:val="28"/>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660F05" w:rsidRDefault="00660F05" w:rsidP="00B85767">
                  <w:pPr>
                    <w:jc w:val="center"/>
                  </w:pPr>
                  <w:r>
                    <w:t>нет</w:t>
                  </w:r>
                </w:p>
              </w:txbxContent>
            </v:textbox>
          </v:rect>
        </w:pict>
      </w:r>
      <w:r w:rsidRPr="003223AD">
        <w:rPr>
          <w:noProof/>
          <w:sz w:val="28"/>
          <w:szCs w:val="28"/>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sidRPr="003223AD">
        <w:rPr>
          <w:noProof/>
          <w:sz w:val="28"/>
          <w:szCs w:val="28"/>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660F05" w:rsidRDefault="00660F05" w:rsidP="00B85767">
                  <w:pPr>
                    <w:jc w:val="center"/>
                  </w:pPr>
                  <w:r>
                    <w:t>нет</w:t>
                  </w:r>
                </w:p>
              </w:txbxContent>
            </v:textbox>
          </v:shape>
        </w:pict>
      </w:r>
      <w:r w:rsidRPr="003223AD">
        <w:rPr>
          <w:noProof/>
          <w:sz w:val="28"/>
          <w:szCs w:val="28"/>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660F05" w:rsidRDefault="00660F05" w:rsidP="00B85767">
                  <w:pPr>
                    <w:jc w:val="center"/>
                  </w:pPr>
                  <w:r>
                    <w:t>да</w:t>
                  </w:r>
                </w:p>
              </w:txbxContent>
            </v:textbox>
          </v:shape>
        </w:pict>
      </w:r>
      <w:r w:rsidRPr="003223AD">
        <w:rPr>
          <w:noProof/>
          <w:sz w:val="28"/>
          <w:szCs w:val="28"/>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660F05" w:rsidRDefault="00660F05" w:rsidP="00B85767">
                  <w:pPr>
                    <w:jc w:val="center"/>
                  </w:pPr>
                  <w:r>
                    <w:t>Документы представл</w:t>
                  </w:r>
                  <w:r w:rsidRPr="00294E21">
                    <w:t>ены не в полном</w:t>
                  </w:r>
                  <w:r>
                    <w:t xml:space="preserve"> объеме</w:t>
                  </w:r>
                </w:p>
              </w:txbxContent>
            </v:textbox>
          </v:shape>
        </w:pict>
      </w:r>
      <w:r w:rsidRPr="003223AD">
        <w:rPr>
          <w:noProof/>
          <w:sz w:val="28"/>
          <w:szCs w:val="28"/>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sidRPr="003223AD">
        <w:rPr>
          <w:noProof/>
          <w:sz w:val="28"/>
          <w:szCs w:val="28"/>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660F05" w:rsidRDefault="00660F05" w:rsidP="00B85767">
                  <w:pPr>
                    <w:jc w:val="center"/>
                  </w:pPr>
                  <w:r>
                    <w:t>Уведомление об отказе в предоставлении услуги</w:t>
                  </w:r>
                </w:p>
              </w:txbxContent>
            </v:textbox>
          </v:shape>
        </w:pict>
      </w:r>
      <w:r w:rsidRPr="003223AD">
        <w:rPr>
          <w:noProof/>
          <w:sz w:val="28"/>
          <w:szCs w:val="28"/>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sidRPr="003223AD">
        <w:rPr>
          <w:noProof/>
          <w:sz w:val="28"/>
          <w:szCs w:val="28"/>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sidRPr="003223AD">
        <w:rPr>
          <w:noProof/>
          <w:sz w:val="28"/>
          <w:szCs w:val="28"/>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3223AD">
        <w:rPr>
          <w:noProof/>
          <w:sz w:val="28"/>
          <w:szCs w:val="28"/>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Pr="003223AD">
        <w:rPr>
          <w:noProof/>
          <w:sz w:val="28"/>
          <w:szCs w:val="28"/>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sidRPr="003223AD">
        <w:rPr>
          <w:noProof/>
          <w:sz w:val="28"/>
          <w:szCs w:val="28"/>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3223AD">
        <w:rPr>
          <w:noProof/>
          <w:sz w:val="28"/>
          <w:szCs w:val="28"/>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sidRPr="003223AD">
        <w:rPr>
          <w:noProof/>
          <w:sz w:val="28"/>
          <w:szCs w:val="28"/>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sidRPr="003223AD">
        <w:rPr>
          <w:noProof/>
          <w:sz w:val="28"/>
          <w:szCs w:val="28"/>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sidRPr="003223AD">
        <w:rPr>
          <w:noProof/>
          <w:sz w:val="28"/>
          <w:szCs w:val="28"/>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sidRPr="003223AD">
        <w:rPr>
          <w:noProof/>
          <w:sz w:val="28"/>
          <w:szCs w:val="28"/>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sidRPr="003223AD">
        <w:rPr>
          <w:noProof/>
          <w:sz w:val="28"/>
          <w:szCs w:val="28"/>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sidRPr="003223AD">
        <w:rPr>
          <w:noProof/>
          <w:sz w:val="28"/>
          <w:szCs w:val="28"/>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sidRPr="003223AD">
        <w:rPr>
          <w:noProof/>
          <w:sz w:val="28"/>
          <w:szCs w:val="28"/>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sidRPr="003223AD">
        <w:rPr>
          <w:noProof/>
          <w:sz w:val="28"/>
          <w:szCs w:val="28"/>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sidRPr="003223AD">
        <w:rPr>
          <w:noProof/>
          <w:sz w:val="28"/>
          <w:szCs w:val="28"/>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sidRPr="003223AD">
        <w:rPr>
          <w:noProof/>
          <w:sz w:val="28"/>
          <w:szCs w:val="28"/>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sidRPr="003223AD">
        <w:rPr>
          <w:noProof/>
          <w:sz w:val="28"/>
          <w:szCs w:val="28"/>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660F05" w:rsidRPr="00370BFA" w:rsidRDefault="00660F05"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660F05" w:rsidRDefault="00660F05" w:rsidP="00B85767">
                  <w:pPr>
                    <w:jc w:val="center"/>
                  </w:pPr>
                </w:p>
              </w:txbxContent>
            </v:textbox>
          </v:shape>
        </w:pict>
      </w:r>
      <w:r w:rsidRPr="003223AD">
        <w:rPr>
          <w:noProof/>
          <w:sz w:val="28"/>
          <w:szCs w:val="28"/>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660F05" w:rsidRDefault="00660F05" w:rsidP="00B85767">
                  <w:pPr>
                    <w:jc w:val="center"/>
                  </w:pPr>
                  <w:r>
                    <w:t>Администрация</w:t>
                  </w:r>
                </w:p>
              </w:txbxContent>
            </v:textbox>
          </v:shape>
        </w:pict>
      </w:r>
      <w:r w:rsidRPr="003223AD">
        <w:rPr>
          <w:noProof/>
          <w:sz w:val="28"/>
          <w:szCs w:val="28"/>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660F05" w:rsidRDefault="00660F05" w:rsidP="00B85767">
                  <w:pPr>
                    <w:jc w:val="center"/>
                  </w:pPr>
                  <w:r>
                    <w:t>ПГУ ЛО/ЕПГУ</w:t>
                  </w:r>
                </w:p>
              </w:txbxContent>
            </v:textbox>
          </v:shape>
        </w:pict>
      </w:r>
      <w:r w:rsidRPr="003223AD">
        <w:rPr>
          <w:noProof/>
          <w:sz w:val="28"/>
          <w:szCs w:val="28"/>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660F05" w:rsidRPr="004A302B" w:rsidRDefault="00660F05" w:rsidP="005C1DF1">
                  <w:pPr>
                    <w:jc w:val="center"/>
                    <w:rPr>
                      <w:sz w:val="20"/>
                      <w:szCs w:val="20"/>
                    </w:rPr>
                  </w:pPr>
                  <w:r>
                    <w:t xml:space="preserve">ГБУ ЛО «МФЦ» </w:t>
                  </w:r>
                </w:p>
                <w:p w:rsidR="00660F05" w:rsidRDefault="00660F05" w:rsidP="00B85767">
                  <w:pPr>
                    <w:jc w:val="center"/>
                  </w:pPr>
                </w:p>
              </w:txbxContent>
            </v:textbox>
          </v:shape>
        </w:pict>
      </w:r>
      <w:r w:rsidRPr="003223AD">
        <w:rPr>
          <w:noProof/>
          <w:sz w:val="28"/>
          <w:szCs w:val="28"/>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660F05" w:rsidRDefault="00660F05"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660F05" w:rsidRDefault="00660F05" w:rsidP="00B85767">
                  <w:pPr>
                    <w:jc w:val="center"/>
                  </w:pPr>
                </w:p>
              </w:txbxContent>
            </v:textbox>
          </v:shape>
        </w:pict>
      </w:r>
    </w:p>
    <w:p w:rsidR="00B85767" w:rsidRPr="00047937" w:rsidRDefault="003223AD" w:rsidP="00B85767">
      <w:pPr>
        <w:autoSpaceDE w:val="0"/>
        <w:autoSpaceDN w:val="0"/>
        <w:adjustRightInd w:val="0"/>
        <w:outlineLvl w:val="1"/>
        <w:rPr>
          <w:sz w:val="28"/>
          <w:szCs w:val="28"/>
        </w:rPr>
      </w:pPr>
      <w:r>
        <w:rPr>
          <w:noProof/>
          <w:sz w:val="28"/>
          <w:szCs w:val="28"/>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660F05" w:rsidRDefault="00660F05" w:rsidP="00BF3EFB">
                  <w:pPr>
                    <w:jc w:val="center"/>
                  </w:pPr>
                  <w:r>
                    <w:t>Подписание решения – 2 рабочих дня</w:t>
                  </w:r>
                </w:p>
                <w:p w:rsidR="00660F05" w:rsidRDefault="00660F05" w:rsidP="00B85767">
                  <w:pPr>
                    <w:jc w:val="center"/>
                  </w:pPr>
                </w:p>
              </w:txbxContent>
            </v:textbox>
          </v:shape>
        </w:pict>
      </w:r>
      <w:r>
        <w:rPr>
          <w:noProof/>
          <w:sz w:val="28"/>
          <w:szCs w:val="28"/>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660F05" w:rsidRPr="00D60045" w:rsidRDefault="00660F05" w:rsidP="00B85767">
                  <w:pPr>
                    <w:jc w:val="center"/>
                  </w:pPr>
                  <w:r>
                    <w:t>Подготовка проекта решения</w:t>
                  </w:r>
                </w:p>
                <w:p w:rsidR="00660F05" w:rsidRDefault="00660F05" w:rsidP="00B85767"/>
              </w:txbxContent>
            </v:textbox>
          </v:shape>
        </w:pict>
      </w:r>
      <w:r>
        <w:rPr>
          <w:noProof/>
          <w:sz w:val="28"/>
          <w:szCs w:val="28"/>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8"/>
          <w:szCs w:val="28"/>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660F05" w:rsidRPr="00D60045" w:rsidRDefault="00660F05"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60F05" w:rsidRPr="00D60045" w:rsidRDefault="00660F05" w:rsidP="00B85767">
                  <w:pPr>
                    <w:jc w:val="center"/>
                  </w:pPr>
                </w:p>
              </w:txbxContent>
            </v:textbox>
          </v:shape>
        </w:pict>
      </w:r>
      <w:r>
        <w:rPr>
          <w:noProof/>
          <w:sz w:val="28"/>
          <w:szCs w:val="28"/>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8"/>
          <w:szCs w:val="28"/>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660F05" w:rsidRDefault="00660F05" w:rsidP="00B85767">
                  <w:pPr>
                    <w:jc w:val="center"/>
                  </w:pPr>
                  <w:r>
                    <w:t>Документы поданы в полном объеме</w:t>
                  </w:r>
                </w:p>
              </w:txbxContent>
            </v:textbox>
          </v:shape>
        </w:pict>
      </w:r>
      <w:r>
        <w:rPr>
          <w:noProof/>
          <w:sz w:val="28"/>
          <w:szCs w:val="28"/>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660F05" w:rsidRDefault="00660F05" w:rsidP="00B85767">
                  <w:pPr>
                    <w:jc w:val="center"/>
                  </w:pPr>
                  <w:r>
                    <w:t>Подготовка уведомления об отказе в предоставлении муниципальной услуги</w:t>
                  </w:r>
                </w:p>
              </w:txbxContent>
            </v:textbox>
          </v:shape>
        </w:pict>
      </w:r>
      <w:r>
        <w:rPr>
          <w:noProof/>
          <w:sz w:val="28"/>
          <w:szCs w:val="28"/>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660F05" w:rsidRPr="00D60045" w:rsidRDefault="00660F05"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8"/>
          <w:szCs w:val="28"/>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660F05" w:rsidRDefault="00660F05" w:rsidP="005C1DF1">
                  <w:pPr>
                    <w:ind w:left="-142" w:right="-213"/>
                    <w:jc w:val="center"/>
                  </w:pPr>
                  <w:r>
                    <w:t>По почте Администрацию</w:t>
                  </w:r>
                </w:p>
                <w:p w:rsidR="00660F05" w:rsidRDefault="00660F05" w:rsidP="00B85767">
                  <w:pPr>
                    <w:ind w:left="-142" w:right="-213"/>
                    <w:jc w:val="center"/>
                  </w:pPr>
                </w:p>
              </w:txbxContent>
            </v:textbox>
          </v:shape>
        </w:pict>
      </w:r>
      <w:r>
        <w:rPr>
          <w:noProof/>
          <w:sz w:val="28"/>
          <w:szCs w:val="28"/>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660F05" w:rsidRDefault="00660F05" w:rsidP="005C1DF1">
                  <w:pPr>
                    <w:jc w:val="center"/>
                  </w:pPr>
                  <w:r>
                    <w:t>Передача заявления и прилагаемых к нему документов в Администрацию</w:t>
                  </w:r>
                </w:p>
                <w:p w:rsidR="00660F05" w:rsidRDefault="00660F05" w:rsidP="00B85767">
                  <w:pPr>
                    <w:jc w:val="center"/>
                  </w:pPr>
                </w:p>
              </w:txbxContent>
            </v:textbox>
          </v:shape>
        </w:pic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3223AD">
      <w:r>
        <w:rPr>
          <w:noProof/>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047937">
        <w:br w:type="page"/>
      </w:r>
    </w:p>
    <w:p w:rsidR="00BF3EFB" w:rsidRPr="00047937" w:rsidRDefault="00DB5D7A" w:rsidP="00BF3EFB">
      <w:pPr>
        <w:ind w:firstLine="4820"/>
        <w:rPr>
          <w:b/>
          <w:bCs/>
        </w:rPr>
      </w:pPr>
      <w:r>
        <w:rPr>
          <w:b/>
          <w:bCs/>
        </w:rPr>
        <w:lastRenderedPageBreak/>
        <w:t xml:space="preserve">                                            </w:t>
      </w:r>
      <w:r w:rsidR="00BF3EFB" w:rsidRPr="00047937">
        <w:rPr>
          <w:b/>
          <w:bCs/>
        </w:rPr>
        <w:t>Приложение № 4</w:t>
      </w:r>
    </w:p>
    <w:p w:rsidR="00BF3EFB" w:rsidRPr="00047937" w:rsidRDefault="00BF3EFB" w:rsidP="00BF3EFB">
      <w:pPr>
        <w:pStyle w:val="a3"/>
        <w:ind w:right="-104" w:firstLine="4820"/>
        <w:jc w:val="lef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DB5D7A" w:rsidRPr="00485886" w:rsidRDefault="00DB5D7A" w:rsidP="00DB5D7A">
      <w:pPr>
        <w:widowControl w:val="0"/>
        <w:jc w:val="right"/>
        <w:rPr>
          <w:bCs/>
        </w:rPr>
      </w:pPr>
      <w:r w:rsidRPr="00485886">
        <w:rPr>
          <w:bCs/>
        </w:rPr>
        <w:t>В администрацию муниципального образования</w:t>
      </w:r>
    </w:p>
    <w:p w:rsidR="00DB5D7A" w:rsidRPr="00660F05" w:rsidRDefault="00DB5D7A" w:rsidP="00DB5D7A">
      <w:pPr>
        <w:widowControl w:val="0"/>
        <w:jc w:val="right"/>
        <w:rPr>
          <w:b/>
          <w:bCs/>
        </w:rPr>
      </w:pPr>
      <w:r>
        <w:rPr>
          <w:bCs/>
        </w:rPr>
        <w:t xml:space="preserve">                                                             </w:t>
      </w: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 </w:t>
      </w:r>
      <w:r w:rsidRPr="00660F05">
        <w:rPr>
          <w:bCs/>
        </w:rPr>
        <w:t xml:space="preserve"> района Ленинградской области </w:t>
      </w:r>
      <w:r>
        <w:rPr>
          <w:bCs/>
        </w:rPr>
        <w:t xml:space="preserve"> </w:t>
      </w:r>
      <w:r w:rsidRPr="00660F05">
        <w:rPr>
          <w:b/>
          <w:bCs/>
        </w:rPr>
        <w:t xml:space="preserve">                                                     </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047937" w:rsidSect="00146970">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E0F" w:rsidRDefault="00152E0F">
      <w:r>
        <w:separator/>
      </w:r>
    </w:p>
  </w:endnote>
  <w:endnote w:type="continuationSeparator" w:id="0">
    <w:p w:rsidR="00152E0F" w:rsidRDefault="00152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E0F" w:rsidRDefault="00152E0F">
      <w:r>
        <w:separator/>
      </w:r>
    </w:p>
  </w:footnote>
  <w:footnote w:type="continuationSeparator" w:id="0">
    <w:p w:rsidR="00152E0F" w:rsidRDefault="00152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05" w:rsidRDefault="00660F0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0F05" w:rsidRDefault="00660F0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05" w:rsidRDefault="00660F0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B5D7A">
      <w:rPr>
        <w:rStyle w:val="a9"/>
        <w:noProof/>
      </w:rPr>
      <w:t>22</w:t>
    </w:r>
    <w:r>
      <w:rPr>
        <w:rStyle w:val="a9"/>
      </w:rPr>
      <w:fldChar w:fldCharType="end"/>
    </w:r>
  </w:p>
  <w:p w:rsidR="00660F05" w:rsidRDefault="00660F0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15E2"/>
    <w:rsid w:val="00113233"/>
    <w:rsid w:val="00115C4E"/>
    <w:rsid w:val="001225F7"/>
    <w:rsid w:val="00124093"/>
    <w:rsid w:val="0012797B"/>
    <w:rsid w:val="00144B56"/>
    <w:rsid w:val="00144D3A"/>
    <w:rsid w:val="00146970"/>
    <w:rsid w:val="001526A5"/>
    <w:rsid w:val="00152E0F"/>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223AD"/>
    <w:rsid w:val="00330F6A"/>
    <w:rsid w:val="003311C0"/>
    <w:rsid w:val="003313C3"/>
    <w:rsid w:val="00336098"/>
    <w:rsid w:val="00340D47"/>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B7384"/>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0F05"/>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114E"/>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4FC9"/>
    <w:rsid w:val="00BA150E"/>
    <w:rsid w:val="00BA1690"/>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5D7A"/>
    <w:rsid w:val="00DB62F2"/>
    <w:rsid w:val="00DB73DC"/>
    <w:rsid w:val="00DC0D01"/>
    <w:rsid w:val="00DC4989"/>
    <w:rsid w:val="00DD1689"/>
    <w:rsid w:val="00DD5F90"/>
    <w:rsid w:val="00DD770A"/>
    <w:rsid w:val="00DE0FEC"/>
    <w:rsid w:val="00DE398A"/>
    <w:rsid w:val="00DF273E"/>
    <w:rsid w:val="00DF2A8C"/>
    <w:rsid w:val="00DF3549"/>
    <w:rsid w:val="00E0321E"/>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6" type="connector" idref="#AutoShape 62"/>
        <o:r id="V:Rule27" type="connector" idref="#AutoShape 66"/>
        <o:r id="V:Rule28" type="connector" idref="#AutoShape 65"/>
        <o:r id="V:Rule29" type="connector" idref="#AutoShape 72"/>
        <o:r id="V:Rule30" type="connector" idref="#AutoShape 52"/>
        <o:r id="V:Rule31" type="connector" idref="#AutoShape 73"/>
        <o:r id="V:Rule32" type="connector" idref="#AutoShape 54"/>
        <o:r id="V:Rule33" type="connector" idref="#AutoShape 74"/>
        <o:r id="V:Rule34" type="connector" idref="#AutoShape 64"/>
        <o:r id="V:Rule35" type="connector" idref="#AutoShape 63"/>
        <o:r id="V:Rule36" type="connector" idref="#AutoShape 69"/>
        <o:r id="V:Rule37" type="connector" idref="#AutoShape 53"/>
        <o:r id="V:Rule38" type="connector" idref="#AutoShape 61"/>
        <o:r id="V:Rule39" type="connector" idref="#AutoShape 76"/>
        <o:r id="V:Rule40" type="connector" idref="#AutoShape 59"/>
        <o:r id="V:Rule41" type="connector" idref="#AutoShape 60"/>
        <o:r id="V:Rule42" type="connector" idref="#AutoShape 75"/>
        <o:r id="V:Rule43" type="connector" idref="#AutoShape 55"/>
        <o:r id="V:Rule44" type="connector" idref="#AutoShape 70"/>
        <o:r id="V:Rule45" type="connector" idref="#AutoShape 56"/>
        <o:r id="V:Rule46" type="connector" idref="#AutoShape 71"/>
        <o:r id="V:Rule47" type="connector" idref="#AutoShape 58"/>
        <o:r id="V:Rule48" type="connector" idref="#_x0000_s1046"/>
        <o:r id="V:Rule49" type="connector" idref="#AutoShape 81"/>
        <o:r id="V:Rule50"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5E2"/>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15E2"/>
    <w:pPr>
      <w:jc w:val="center"/>
    </w:pPr>
    <w:rPr>
      <w:sz w:val="28"/>
    </w:rPr>
  </w:style>
  <w:style w:type="paragraph" w:styleId="a5">
    <w:name w:val="Body Text"/>
    <w:basedOn w:val="a"/>
    <w:rsid w:val="001115E2"/>
    <w:pPr>
      <w:jc w:val="both"/>
    </w:pPr>
    <w:rPr>
      <w:sz w:val="28"/>
    </w:rPr>
  </w:style>
  <w:style w:type="paragraph" w:styleId="a6">
    <w:name w:val="header"/>
    <w:basedOn w:val="a"/>
    <w:rsid w:val="001115E2"/>
    <w:pPr>
      <w:tabs>
        <w:tab w:val="center" w:pos="4677"/>
        <w:tab w:val="right" w:pos="9355"/>
      </w:tabs>
    </w:pPr>
  </w:style>
  <w:style w:type="paragraph" w:styleId="a7">
    <w:name w:val="footer"/>
    <w:basedOn w:val="a"/>
    <w:rsid w:val="001115E2"/>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07/relationships/stylesWithEffects" Target="stylesWithEffects.xm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03B6-874C-4A65-8ECE-30162C7B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10125</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67703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5</cp:revision>
  <cp:lastPrinted>2011-08-19T11:36:00Z</cp:lastPrinted>
  <dcterms:created xsi:type="dcterms:W3CDTF">2019-02-28T13:48:00Z</dcterms:created>
  <dcterms:modified xsi:type="dcterms:W3CDTF">2019-03-01T13:28:00Z</dcterms:modified>
</cp:coreProperties>
</file>